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7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last major conflict of the Revolutionary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attack in which the attacker hides and surprises the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By launching a surprise attack against the Hessians, the Patriots were able to win what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What document did the British use to enlist the help of colonial slaves by promising them freedom if they fought for the British?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it takes more and more money to buy the same amount of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leave without permission or intent to come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were hired German mercenaries fighting for the British?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privately owned ship outfitted with weapons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Patriot victory marked the turning point of the Revolutionary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Name of the army George Washington led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Famous for the quote "Give me death or give me liberty!"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considered to be the author of the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measure to keep ships from entering or leaving a harbor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approve officially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foreigner helped turn the Continental Army into a well trained group of soldiers?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leader of the American Revolution and served as the second U.S.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attempt to force surrender by blocking the movement of people or goods into or out of a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hired soldier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suffer or experience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CROSSWORD PUZZLE</dc:title>
  <dcterms:created xsi:type="dcterms:W3CDTF">2021-10-11T03:32:33Z</dcterms:created>
  <dcterms:modified xsi:type="dcterms:W3CDTF">2021-10-11T03:32:33Z</dcterms:modified>
</cp:coreProperties>
</file>