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Caesar Flickerman    </w:t>
      </w:r>
      <w:r>
        <w:t xml:space="preserve">   Cato    </w:t>
      </w:r>
      <w:r>
        <w:t xml:space="preserve">   Cinna    </w:t>
      </w:r>
      <w:r>
        <w:t xml:space="preserve">   Claudius Templesmith    </w:t>
      </w:r>
      <w:r>
        <w:t xml:space="preserve">   Clove    </w:t>
      </w:r>
      <w:r>
        <w:t xml:space="preserve">   Effie Trinket    </w:t>
      </w:r>
      <w:r>
        <w:t xml:space="preserve">   Flavius    </w:t>
      </w:r>
      <w:r>
        <w:t xml:space="preserve">   Foxface    </w:t>
      </w:r>
      <w:r>
        <w:t xml:space="preserve">   Gale    </w:t>
      </w:r>
      <w:r>
        <w:t xml:space="preserve">   Glimmer    </w:t>
      </w:r>
      <w:r>
        <w:t xml:space="preserve">   Haymitch    </w:t>
      </w:r>
      <w:r>
        <w:t xml:space="preserve">   Katniss    </w:t>
      </w:r>
      <w:r>
        <w:t xml:space="preserve">   Marvel    </w:t>
      </w:r>
      <w:r>
        <w:t xml:space="preserve">   Octavia    </w:t>
      </w:r>
      <w:r>
        <w:t xml:space="preserve">   Peeta    </w:t>
      </w:r>
      <w:r>
        <w:t xml:space="preserve">   Portia    </w:t>
      </w:r>
      <w:r>
        <w:t xml:space="preserve">   President Snow    </w:t>
      </w:r>
      <w:r>
        <w:t xml:space="preserve">   Primrose    </w:t>
      </w:r>
      <w:r>
        <w:t xml:space="preserve">   Rue    </w:t>
      </w:r>
      <w:r>
        <w:t xml:space="preserve">   Thresh    </w:t>
      </w:r>
      <w:r>
        <w:t xml:space="preserve">   Venia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</dc:title>
  <dcterms:created xsi:type="dcterms:W3CDTF">2021-10-11T03:38:52Z</dcterms:created>
  <dcterms:modified xsi:type="dcterms:W3CDTF">2021-10-11T03:38:52Z</dcterms:modified>
</cp:coreProperties>
</file>