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ASPIRATIONS    </w:t>
      </w:r>
      <w:r>
        <w:t xml:space="preserve">   COMMITMENT    </w:t>
      </w:r>
      <w:r>
        <w:t xml:space="preserve">   DETERMINATION    </w:t>
      </w:r>
      <w:r>
        <w:t xml:space="preserve">   DUTY    </w:t>
      </w:r>
      <w:r>
        <w:t xml:space="preserve">   FAIRNESS    </w:t>
      </w:r>
      <w:r>
        <w:t xml:space="preserve">   GUIDANCE    </w:t>
      </w:r>
      <w:r>
        <w:t xml:space="preserve">   INITIATIVE    </w:t>
      </w:r>
      <w:r>
        <w:t xml:space="preserve">   INTEGRITY    </w:t>
      </w:r>
      <w:r>
        <w:t xml:space="preserve">   JUDGMENT    </w:t>
      </w:r>
      <w:r>
        <w:t xml:space="preserve">   LOYALTY    </w:t>
      </w:r>
      <w:r>
        <w:t xml:space="preserve">   MORALS    </w:t>
      </w:r>
      <w:r>
        <w:t xml:space="preserve">   PERSEVERANCE    </w:t>
      </w:r>
      <w:r>
        <w:t xml:space="preserve">   POTENTIAL    </w:t>
      </w:r>
      <w:r>
        <w:t xml:space="preserve">   RESILIENCE    </w:t>
      </w:r>
      <w:r>
        <w:t xml:space="preserve">   RESPONSIBILITY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EDUCATION</dc:title>
  <dcterms:created xsi:type="dcterms:W3CDTF">2021-10-11T03:36:58Z</dcterms:created>
  <dcterms:modified xsi:type="dcterms:W3CDTF">2021-10-11T03:36:58Z</dcterms:modified>
</cp:coreProperties>
</file>