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CHARLOTTES 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Animals    </w:t>
      </w:r>
      <w:r>
        <w:t xml:space="preserve">   Barn    </w:t>
      </w:r>
      <w:r>
        <w:t xml:space="preserve">   Charlotte    </w:t>
      </w:r>
      <w:r>
        <w:t xml:space="preserve">   Dinner    </w:t>
      </w:r>
      <w:r>
        <w:t xml:space="preserve">   Fair    </w:t>
      </w:r>
      <w:r>
        <w:t xml:space="preserve">   Fern    </w:t>
      </w:r>
      <w:r>
        <w:t xml:space="preserve">   Pig    </w:t>
      </w:r>
      <w:r>
        <w:t xml:space="preserve">   Piglet    </w:t>
      </w:r>
      <w:r>
        <w:t xml:space="preserve">   Plan    </w:t>
      </w:r>
      <w:r>
        <w:t xml:space="preserve">   Rats    </w:t>
      </w:r>
      <w:r>
        <w:t xml:space="preserve">   Runt    </w:t>
      </w:r>
      <w:r>
        <w:t xml:space="preserve">   Spider    </w:t>
      </w:r>
      <w:r>
        <w:t xml:space="preserve">   Templeton    </w:t>
      </w:r>
      <w:r>
        <w:t xml:space="preserve">   Wilbur    </w:t>
      </w:r>
      <w:r>
        <w:t xml:space="preserve">   Zuckerman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  WEB</dc:title>
  <dcterms:created xsi:type="dcterms:W3CDTF">2021-10-11T03:39:57Z</dcterms:created>
  <dcterms:modified xsi:type="dcterms:W3CDTF">2021-10-11T03:39:57Z</dcterms:modified>
</cp:coreProperties>
</file>