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 Homecoming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DEFENSE    </w:t>
      </w:r>
      <w:r>
        <w:t xml:space="preserve">   OFFENSE    </w:t>
      </w:r>
      <w:r>
        <w:t xml:space="preserve">   TACKLE    </w:t>
      </w:r>
      <w:r>
        <w:t xml:space="preserve">   MASCOT    </w:t>
      </w:r>
      <w:r>
        <w:t xml:space="preserve">   COMMUNITY    </w:t>
      </w:r>
      <w:r>
        <w:t xml:space="preserve">   SCOREBOARD    </w:t>
      </w:r>
      <w:r>
        <w:t xml:space="preserve">   INTERCEPTION    </w:t>
      </w:r>
      <w:r>
        <w:t xml:space="preserve">   QUARTERBACK    </w:t>
      </w:r>
      <w:r>
        <w:t xml:space="preserve">   PARADE    </w:t>
      </w:r>
      <w:r>
        <w:t xml:space="preserve">   HOMECOMING COURT    </w:t>
      </w:r>
      <w:r>
        <w:t xml:space="preserve">   PEP ASSEMBLY    </w:t>
      </w:r>
      <w:r>
        <w:t xml:space="preserve">   FIELD GOAL    </w:t>
      </w:r>
      <w:r>
        <w:t xml:space="preserve">   CHARLTON HESTON ACADEMY    </w:t>
      </w:r>
      <w:r>
        <w:t xml:space="preserve">   TOUCHDOWN    </w:t>
      </w:r>
      <w:r>
        <w:t xml:space="preserve">   CHEERLEADERS    </w:t>
      </w:r>
      <w:r>
        <w:t xml:space="preserve">   HOMECOMING DANCE    </w:t>
      </w:r>
      <w:r>
        <w:t xml:space="preserve">   FOOTBALL    </w:t>
      </w:r>
      <w:r>
        <w:t xml:space="preserve">   PATRIOTS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 Homecoming</dc:title>
  <dcterms:created xsi:type="dcterms:W3CDTF">2021-10-11T03:13:29Z</dcterms:created>
  <dcterms:modified xsi:type="dcterms:W3CDTF">2021-10-11T03:13:29Z</dcterms:modified>
</cp:coreProperties>
</file>