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ARIEL    </w:t>
      </w:r>
      <w:r>
        <w:t xml:space="preserve">   BACK SPOT    </w:t>
      </w:r>
      <w:r>
        <w:t xml:space="preserve">   BACKBEND    </w:t>
      </w:r>
      <w:r>
        <w:t xml:space="preserve">   BASE    </w:t>
      </w:r>
      <w:r>
        <w:t xml:space="preserve">   BASKET    </w:t>
      </w:r>
      <w:r>
        <w:t xml:space="preserve">   CARTWHEEL    </w:t>
      </w:r>
      <w:r>
        <w:t xml:space="preserve">   CHEERLEADER    </w:t>
      </w:r>
      <w:r>
        <w:t xml:space="preserve">   COACH DANDRIDGE    </w:t>
      </w:r>
      <w:r>
        <w:t xml:space="preserve">   EAGLES    </w:t>
      </w:r>
      <w:r>
        <w:t xml:space="preserve">   EXTENSION    </w:t>
      </w:r>
      <w:r>
        <w:t xml:space="preserve">   FANS    </w:t>
      </w:r>
      <w:r>
        <w:t xml:space="preserve">   FLYER    </w:t>
      </w:r>
      <w:r>
        <w:t xml:space="preserve">   FRONT WALK OVER    </w:t>
      </w:r>
      <w:r>
        <w:t xml:space="preserve">   GO FIGHT WIN    </w:t>
      </w:r>
      <w:r>
        <w:t xml:space="preserve">   HANDSTAND    </w:t>
      </w:r>
      <w:r>
        <w:t xml:space="preserve">   LOW V    </w:t>
      </w:r>
      <w:r>
        <w:t xml:space="preserve">   PIKE    </w:t>
      </w:r>
      <w:r>
        <w:t xml:space="preserve">   PYRAMID    </w:t>
      </w:r>
      <w:r>
        <w:t xml:space="preserve">   SPIRIT    </w:t>
      </w:r>
      <w:r>
        <w:t xml:space="preserve">   SQUAD    </w:t>
      </w:r>
      <w:r>
        <w:t xml:space="preserve">   TEAM    </w:t>
      </w:r>
      <w:r>
        <w:t xml:space="preserve">   TOE TOUCH    </w:t>
      </w:r>
      <w:r>
        <w:t xml:space="preserve">   TUMBLE    </w:t>
      </w:r>
      <w:r>
        <w:t xml:space="preserve">   UNIFORM    </w:t>
      </w:r>
      <w:r>
        <w:t xml:space="preserve">   YELL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 WORD SEARCH</dc:title>
  <dcterms:created xsi:type="dcterms:W3CDTF">2021-10-11T03:40:44Z</dcterms:created>
  <dcterms:modified xsi:type="dcterms:W3CDTF">2021-10-11T03:40:44Z</dcterms:modified>
</cp:coreProperties>
</file>