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CHEMICAL REACTIONS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chemical reaction in which two compound exchange positive ions and form two new compounds.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description of a change in which a system releases energy to its surrounding.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substance that affects the rate of a chemical reaction without being used up in the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rate at which reactants change into products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substance to be deposited in solid form from a solution.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description of a change in which a system absorbs energy from its surrounding.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New substances formed as a result of a chemical reaction.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state in which the forwards and reverse paths pf a physical or chemical change take place at the same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chemical reaction in which electrons are transferred from one reactant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chemical reaction in which one element takes another elements place in a compound.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Numbers that appear before a formula in a chemical equation to show the relative proportions of each reactant and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chemical reaction in which a compound breaks down into two or more simpler substances.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chemical reaction in which a substance reacts rapidly with oxygen, often producing heat and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chemical reaction in which two or more substances react to from a single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representation of a chemical reaction in which the reactants and products are expressed as formulas.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that undergoes change in a chemical reaction.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action or fact of making a specified thing smaller or less in amount, degree, or size.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</dc:title>
  <dcterms:created xsi:type="dcterms:W3CDTF">2021-10-11T03:41:37Z</dcterms:created>
  <dcterms:modified xsi:type="dcterms:W3CDTF">2021-10-11T03:41:37Z</dcterms:modified>
</cp:coreProperties>
</file>