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CHEMICAL REACTIONS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diagrams that show the bonding between atoms of a molecule and the lone pairs of electrons that may exist in the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substance that takes part in and undergoes change during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strong force of attraction holding atoms together in a molecule or crystal, resulting from the sharing or transfer of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atom or a molecule in which the total number of electrons is not equal to the total number of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an electron relocates from an atom  to another such chemical 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a type of chemical bond where two atoms share a pair of electrons with each other.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minimum quantity of energy that the reacting species must possess in order to undergo a specified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describes a process or reaction in which the system absorbs energy from its surroundings; usually, but not always, in the form of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chemical reaction that releases energy by light or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mathematical relationship or rule expressed in symbols.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chemical bond that involves the sharing of electron pairs between atoms.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or power of being reactive or the degree to which a thing is reactive.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chemical bond where a pair of electrons is unequally shared between two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number, figure, symbol, or indicator that is smaller than their normal line of type and is set slightly below or above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complete transfer of valence electrons between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quantity obtained by multiplying quantities together, or from an analogous algebraic operation.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VOCABULARY</dc:title>
  <dcterms:created xsi:type="dcterms:W3CDTF">2021-10-11T03:41:22Z</dcterms:created>
  <dcterms:modified xsi:type="dcterms:W3CDTF">2021-10-11T03:41:22Z</dcterms:modified>
</cp:coreProperties>
</file>