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TEXTURE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permanent waves that have a 7.0 or neutral pH, does not require external heat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perm rods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perms that process at room temperature without heat with a pH range between 9.0-9.6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reducing agent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relaxers that require the use of a base or protective cream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4.5-7.0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used to chemically restructure  straight hair into wave or curl pattern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base relaxers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curl reformation is also known as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permanent waving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used to rearrange overly curly hair into straightend form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hair relaxing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two layers of the hair most  affected by chemical texture services are the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acid-balance wave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permenant waving the main active ingredient is also known as 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overprossessing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hydroxide relaxing products are nuetralized through the process of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on-base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chemical services should NOT be given if there are signs of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resistant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hair density is analyzed to determine the number of subsections, the size of the rods and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cuticle and cortex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concave, straight, bender and loop refer to types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alkaline  a.k.a cold waves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hair projected about 45 degrees beyond perpendicular to its base section in 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amount of product to 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Alkaline perms are gernerally used on hair that is considered to be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jheri curl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True Acid Waves have a pH range of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 - shape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application of waving solution to a section of hair just prior to rodding is called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lotion wrap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wave processing has reached its peak when it forms a firm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acid-balance shampoo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Frizziness is an indication of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overporosity and/or breakage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permenantly waved hair should be shampooed with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shampooing and rinsing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TEXTURE SERVICES</dc:title>
  <dcterms:created xsi:type="dcterms:W3CDTF">2021-10-11T03:41:52Z</dcterms:created>
  <dcterms:modified xsi:type="dcterms:W3CDTF">2021-10-11T03:41:52Z</dcterms:modified>
</cp:coreProperties>
</file>