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CHERUB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Chairman of Cherub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James' new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Basic training instructor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James' stepdad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Swimming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Terrorist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James' basic training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Nebraska house parent counselor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James' romantic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James'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James' roomate/friend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Oil conference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Nearby hippy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James' 1st intelligence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environmentalist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Samantha's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James' 1st mission controller</w:t>
            </w:r>
          </w:p>
        </w:tc>
      </w:tr>
    </w:tbl>
    <w:p>
      <w:pPr>
        <w:pStyle w:val="WordBankMedium"/>
      </w:pPr>
      <w:r>
        <w:t xml:space="preserve">   James    </w:t>
      </w:r>
      <w:r>
        <w:t xml:space="preserve">   Samantha    </w:t>
      </w:r>
      <w:r>
        <w:t xml:space="preserve">   Lauren    </w:t>
      </w:r>
      <w:r>
        <w:t xml:space="preserve">   Nebraska House    </w:t>
      </w:r>
      <w:r>
        <w:t xml:space="preserve">   Ron    </w:t>
      </w:r>
      <w:r>
        <w:t xml:space="preserve">   Amy    </w:t>
      </w:r>
      <w:r>
        <w:t xml:space="preserve">   Kyle    </w:t>
      </w:r>
      <w:r>
        <w:t xml:space="preserve">   Greg    </w:t>
      </w:r>
      <w:r>
        <w:t xml:space="preserve">   Bruce    </w:t>
      </w:r>
      <w:r>
        <w:t xml:space="preserve">   Kerry    </w:t>
      </w:r>
      <w:r>
        <w:t xml:space="preserve">   Mr Large    </w:t>
      </w:r>
      <w:r>
        <w:t xml:space="preserve">   Callum-Connor    </w:t>
      </w:r>
      <w:r>
        <w:t xml:space="preserve">   Help Earth    </w:t>
      </w:r>
      <w:r>
        <w:t xml:space="preserve">   Craddogh    </w:t>
      </w:r>
      <w:r>
        <w:t xml:space="preserve">   Fort Harmony    </w:t>
      </w:r>
      <w:r>
        <w:t xml:space="preserve">   Bungle    </w:t>
      </w:r>
      <w:r>
        <w:t xml:space="preserve">   Joanna    </w:t>
      </w:r>
      <w:r>
        <w:t xml:space="preserve">   Ewart    </w:t>
      </w:r>
      <w:r>
        <w:t xml:space="preserve">   Mac    </w:t>
      </w:r>
      <w:r>
        <w:t xml:space="preserve">   Jennifer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CHERUB</dc:title>
  <dcterms:created xsi:type="dcterms:W3CDTF">2021-10-11T03:43:56Z</dcterms:created>
  <dcterms:modified xsi:type="dcterms:W3CDTF">2021-10-11T03:43:56Z</dcterms:modified>
</cp:coreProperties>
</file>