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CHF Congestive Heart Failure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May cause digestive problems, including loss of appetite, abd pain, and eventually wt loss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Fluid collection in the body produces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Blood collects in the lung tissue, resulting in difficulty breathing. AKA___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Confusion and behaviour changes occur when the ___ does not get enough oxygen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Congenital heart defects can cause CHF in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Most clients with CHF prefer the ____-_____ or Fowler's position for ease of breathing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client may wake up with a feeling of____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Becomes evident in the feet and ankles, and neck veins become enlarged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Fatigue and weakness in the ___are common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simplified term used for CHF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Receives blood from body tissues and pumps it into the lungs to get oxygen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Treatment can include a sodium-restricted diet and administration of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Older adults with CHF are at risk for ____ 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CHF Congestive Heart Failure</dc:title>
  <dcterms:created xsi:type="dcterms:W3CDTF">2021-10-11T03:44:49Z</dcterms:created>
  <dcterms:modified xsi:type="dcterms:W3CDTF">2021-10-11T03:44:49Z</dcterms:modified>
</cp:coreProperties>
</file>