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CHILDHOOD 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 LITTLE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LOVE YOU YOU LOVE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MICKEY MOUSE'S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LA LA LA ....., LA LA LA LA....WORLD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LOVES TO EAT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SHOOTS WEBS FROM HIS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WHITE KITTY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HAPPY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 CLOWN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WANT 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CALL ME BEEP ME IF YOU WANNA REACH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LIVES IN A PINEAPPLE UNDER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 RED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WE FIX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PRINCESS UNDER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HES A KID WHO'S 4 EACH DAY HE GROWS SOME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WHERES A POLKA DOT BOW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CARTOONS</dc:title>
  <dcterms:created xsi:type="dcterms:W3CDTF">2021-10-11T03:45:25Z</dcterms:created>
  <dcterms:modified xsi:type="dcterms:W3CDTF">2021-10-11T03:45:25Z</dcterms:modified>
</cp:coreProperties>
</file>