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CREATIVENESS    </w:t>
      </w:r>
      <w:r>
        <w:t xml:space="preserve">   MOVE AROUND    </w:t>
      </w:r>
      <w:r>
        <w:t xml:space="preserve">   TAKE A BREAK    </w:t>
      </w:r>
      <w:r>
        <w:t xml:space="preserve">   RECOGNIZE TRIGGERS    </w:t>
      </w:r>
      <w:r>
        <w:t xml:space="preserve">   STOP AND THINK    </w:t>
      </w:r>
      <w:r>
        <w:t xml:space="preserve">   PROBLEM SOLVE    </w:t>
      </w:r>
      <w:r>
        <w:t xml:space="preserve">   AVOID ANGRY WORDS    </w:t>
      </w:r>
      <w:r>
        <w:t xml:space="preserve">   FEW DEEP BREATHS    </w:t>
      </w:r>
      <w:r>
        <w:t xml:space="preserve">   APOLOGIZE FOR MISTAKES    </w:t>
      </w:r>
      <w:r>
        <w:t xml:space="preserve">   ACCEPTANCE    </w:t>
      </w:r>
      <w:r>
        <w:t xml:space="preserve">   ASSERTIVENESS    </w:t>
      </w:r>
      <w:r>
        <w:t xml:space="preserve">   IMESSAGES    </w:t>
      </w:r>
      <w:r>
        <w:t xml:space="preserve">   KINDNESS    </w:t>
      </w:r>
      <w:r>
        <w:t xml:space="preserve">   POSITIVE THINKING    </w:t>
      </w:r>
      <w:r>
        <w:t xml:space="preserve">   VISUALIZE    </w:t>
      </w:r>
      <w:r>
        <w:t xml:space="preserve">   CALM TV    </w:t>
      </w:r>
      <w:r>
        <w:t xml:space="preserve">   MUSIC    </w:t>
      </w:r>
      <w:r>
        <w:t xml:space="preserve">   LISTEN    </w:t>
      </w:r>
      <w:r>
        <w:t xml:space="preserve">   TALK    </w:t>
      </w:r>
      <w:r>
        <w:t xml:space="preserve">   EMPATHIZE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 SKILLS</dc:title>
  <dcterms:created xsi:type="dcterms:W3CDTF">2021-10-11T03:45:48Z</dcterms:created>
  <dcterms:modified xsi:type="dcterms:W3CDTF">2021-10-11T03:45:48Z</dcterms:modified>
</cp:coreProperties>
</file>