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stressed living in harmony with the dao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uses the position of shadows cast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farmers with small farms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hard gemstone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people of high rank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device that measures the strength of an 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practice of inserting fine needles through the skin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soft, light, highly valued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belief that people were bad by nature and needed to be controlled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a prediction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terms:created xsi:type="dcterms:W3CDTF">2021-10-11T03:46:10Z</dcterms:created>
  <dcterms:modified xsi:type="dcterms:W3CDTF">2021-10-11T03:46:10Z</dcterms:modified>
</cp:coreProperties>
</file>