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CHINCHILLAS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1 to 6 babies    </w:t>
      </w:r>
      <w:r>
        <w:t xml:space="preserve">   20 years old    </w:t>
      </w:r>
      <w:r>
        <w:t xml:space="preserve">   acrobats    </w:t>
      </w:r>
      <w:r>
        <w:t xml:space="preserve">   andes mountains    </w:t>
      </w:r>
      <w:r>
        <w:t xml:space="preserve">   beige    </w:t>
      </w:r>
      <w:r>
        <w:t xml:space="preserve">   black    </w:t>
      </w:r>
      <w:r>
        <w:t xml:space="preserve">   chile    </w:t>
      </w:r>
      <w:r>
        <w:t xml:space="preserve">   chincha people    </w:t>
      </w:r>
      <w:r>
        <w:t xml:space="preserve">   chinchillas    </w:t>
      </w:r>
      <w:r>
        <w:t xml:space="preserve">   compassionate    </w:t>
      </w:r>
      <w:r>
        <w:t xml:space="preserve">   cute    </w:t>
      </w:r>
      <w:r>
        <w:t xml:space="preserve">   desert grasses    </w:t>
      </w:r>
      <w:r>
        <w:t xml:space="preserve">   dust baths    </w:t>
      </w:r>
      <w:r>
        <w:t xml:space="preserve">   fur slip    </w:t>
      </w:r>
      <w:r>
        <w:t xml:space="preserve">   gray    </w:t>
      </w:r>
      <w:r>
        <w:t xml:space="preserve">   long tail    </w:t>
      </w:r>
      <w:r>
        <w:t xml:space="preserve">   nocturnal    </w:t>
      </w:r>
      <w:r>
        <w:t xml:space="preserve">   rodents    </w:t>
      </w:r>
      <w:r>
        <w:t xml:space="preserve">   thick fur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CHINCHILLAS</dc:title>
  <dcterms:created xsi:type="dcterms:W3CDTF">2021-10-11T03:46:21Z</dcterms:created>
  <dcterms:modified xsi:type="dcterms:W3CDTF">2021-10-11T03:46:21Z</dcterms:modified>
</cp:coreProperties>
</file>