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CHIPS AND BEVERAGE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Grippos    </w:t>
      </w:r>
      <w:r>
        <w:t xml:space="preserve">   Diet Coke    </w:t>
      </w:r>
      <w:r>
        <w:t xml:space="preserve">   Diet Mountain Dew    </w:t>
      </w:r>
      <w:r>
        <w:t xml:space="preserve">   Sweet Sountren BBQ    </w:t>
      </w:r>
      <w:r>
        <w:t xml:space="preserve">   Ruffles    </w:t>
      </w:r>
      <w:r>
        <w:t xml:space="preserve">   Lemonade    </w:t>
      </w:r>
      <w:r>
        <w:t xml:space="preserve">   Prime Rib and Horseraddish    </w:t>
      </w:r>
      <w:r>
        <w:t xml:space="preserve">   Coke    </w:t>
      </w:r>
      <w:r>
        <w:t xml:space="preserve">   Cherry Soda    </w:t>
      </w:r>
      <w:r>
        <w:t xml:space="preserve">   Jalopeno Chips    </w:t>
      </w:r>
      <w:r>
        <w:t xml:space="preserve">   Mountain Dew    </w:t>
      </w:r>
      <w:r>
        <w:t xml:space="preserve">   Arnold Palmer Juice    </w:t>
      </w:r>
      <w:r>
        <w:t xml:space="preserve">   BBQ Chips    </w:t>
      </w:r>
      <w:r>
        <w:t xml:space="preserve">   Gatorade    </w:t>
      </w:r>
      <w:r>
        <w:t xml:space="preserve">   Sprite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CHIPS AND BEVERAGE</dc:title>
  <dcterms:created xsi:type="dcterms:W3CDTF">2021-10-11T03:47:06Z</dcterms:created>
  <dcterms:modified xsi:type="dcterms:W3CDTF">2021-10-11T03:47:06Z</dcterms:modified>
</cp:coreProperties>
</file>