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CHIP'S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FRANKENBERRY    </w:t>
      </w:r>
      <w:r>
        <w:t xml:space="preserve">   FIFI    </w:t>
      </w:r>
      <w:r>
        <w:t xml:space="preserve">   DIGITS    </w:t>
      </w:r>
      <w:r>
        <w:t xml:space="preserve">   ABBEY    </w:t>
      </w:r>
      <w:r>
        <w:t xml:space="preserve">   JULIE    </w:t>
      </w:r>
      <w:r>
        <w:t xml:space="preserve">   RONNIE    </w:t>
      </w:r>
      <w:r>
        <w:t xml:space="preserve">   CHICAMUNDO    </w:t>
      </w:r>
      <w:r>
        <w:t xml:space="preserve">   CHICO    </w:t>
      </w:r>
      <w:r>
        <w:t xml:space="preserve">   CONCON    </w:t>
      </w:r>
      <w:r>
        <w:t xml:space="preserve">   ANDY    </w:t>
      </w:r>
      <w:r>
        <w:t xml:space="preserve">   ANITABLOWJOB    </w:t>
      </w:r>
      <w:r>
        <w:t xml:space="preserve">   MRGOODWRENCH    </w:t>
      </w:r>
      <w:r>
        <w:t xml:space="preserve">   MANLY    </w:t>
      </w:r>
      <w:r>
        <w:t xml:space="preserve">   NEEDLEDICKBUGFUCKER    </w:t>
      </w:r>
      <w:r>
        <w:t xml:space="preserve">   ROSIEPALMER    </w:t>
      </w:r>
      <w:r>
        <w:t xml:space="preserve">   GIRL    </w:t>
      </w:r>
      <w:r>
        <w:t xml:space="preserve">   BOY    </w:t>
      </w:r>
      <w:r>
        <w:t xml:space="preserve">   BULLET    </w:t>
      </w:r>
      <w:r>
        <w:t xml:space="preserve">   JLO    </w:t>
      </w:r>
      <w:r>
        <w:t xml:space="preserve">   CHOLE    </w:t>
      </w:r>
      <w:r>
        <w:t xml:space="preserve">   CONORSFIRSTBORN    </w:t>
      </w:r>
      <w:r>
        <w:t xml:space="preserve">   ISAAC    </w:t>
      </w:r>
      <w:r>
        <w:t xml:space="preserve">   EILEEN    </w:t>
      </w:r>
      <w:r>
        <w:t xml:space="preserve">   CONOR    </w:t>
      </w:r>
      <w:r>
        <w:t xml:space="preserve">   ANDREW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CHIP'S WORD SEARCH</dc:title>
  <dcterms:created xsi:type="dcterms:W3CDTF">2021-10-11T03:46:31Z</dcterms:created>
  <dcterms:modified xsi:type="dcterms:W3CDTF">2021-10-11T03:46:31Z</dcterms:modified>
</cp:coreProperties>
</file>