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CHOCOLATE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 AND M    </w:t>
      </w:r>
      <w:r>
        <w:t xml:space="preserve">   FREDDO    </w:t>
      </w:r>
      <w:r>
        <w:t xml:space="preserve">   WISPA    </w:t>
      </w:r>
      <w:r>
        <w:t xml:space="preserve">   CURLY-WURLY    </w:t>
      </w:r>
      <w:r>
        <w:t xml:space="preserve">   TOFFEE    </w:t>
      </w:r>
      <w:r>
        <w:t xml:space="preserve">   TIMEOUT    </w:t>
      </w:r>
      <w:r>
        <w:t xml:space="preserve">   CARAMEL    </w:t>
      </w:r>
      <w:r>
        <w:t xml:space="preserve">   TWIX    </w:t>
      </w:r>
      <w:r>
        <w:t xml:space="preserve">   CHOCOLATE ICECREAM    </w:t>
      </w:r>
      <w:r>
        <w:t xml:space="preserve">   CHOCOLATE CAKE    </w:t>
      </w:r>
      <w:r>
        <w:t xml:space="preserve">   OREO    </w:t>
      </w:r>
      <w:r>
        <w:t xml:space="preserve">   KINDER    </w:t>
      </w:r>
      <w:r>
        <w:t xml:space="preserve">   CADBURY    </w:t>
      </w:r>
      <w:r>
        <w:t xml:space="preserve">   CHOCOLATE    </w:t>
      </w:r>
      <w:r>
        <w:t xml:space="preserve">   FUDGE    </w:t>
      </w:r>
      <w:r>
        <w:t xml:space="preserve">   DAIRYMILK    </w:t>
      </w:r>
      <w:r>
        <w:t xml:space="preserve">   BUENO    </w:t>
      </w:r>
      <w:r>
        <w:t xml:space="preserve">   GOLD    </w:t>
      </w:r>
      <w:r>
        <w:t xml:space="preserve">   CHOCOLATE ORANGE    </w:t>
      </w:r>
      <w:r>
        <w:t xml:space="preserve">   CLUB    </w:t>
      </w:r>
      <w:r>
        <w:t xml:space="preserve">   MALTESERS    </w:t>
      </w:r>
      <w:r>
        <w:t xml:space="preserve">   MINSTRELS    </w:t>
      </w:r>
      <w:r>
        <w:t xml:space="preserve">   GALAXY    </w:t>
      </w:r>
      <w:r>
        <w:t xml:space="preserve">   MILKYWAY    </w:t>
      </w:r>
      <w:r>
        <w:t xml:space="preserve">   WHITE CHOCOLATE    </w:t>
      </w:r>
      <w:r>
        <w:t xml:space="preserve">   CRUNCHIE    </w:t>
      </w:r>
      <w:r>
        <w:t xml:space="preserve">   MARS    </w:t>
      </w:r>
      <w:r>
        <w:t xml:space="preserve">   KIT-KAT    </w:t>
      </w:r>
      <w:r>
        <w:t xml:space="preserve">   DARK CHOCOLATE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CHOCOLATE</dc:title>
  <dcterms:created xsi:type="dcterms:W3CDTF">2021-10-11T03:48:27Z</dcterms:created>
  <dcterms:modified xsi:type="dcterms:W3CDTF">2021-10-11T03:48:27Z</dcterms:modified>
</cp:coreProperties>
</file>