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CHOOSE THE RIGHT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service    </w:t>
      </w:r>
      <w:r>
        <w:t xml:space="preserve">   love    </w:t>
      </w:r>
      <w:r>
        <w:t xml:space="preserve">   honest    </w:t>
      </w:r>
      <w:r>
        <w:t xml:space="preserve">   happy    </w:t>
      </w:r>
      <w:r>
        <w:t xml:space="preserve">   baptism    </w:t>
      </w:r>
      <w:r>
        <w:t xml:space="preserve">   CTR    </w:t>
      </w:r>
      <w:r>
        <w:t xml:space="preserve">   repent    </w:t>
      </w:r>
      <w:r>
        <w:t xml:space="preserve">   agency    </w:t>
      </w:r>
      <w:r>
        <w:t xml:space="preserve">   obey    </w:t>
      </w:r>
      <w:r>
        <w:t xml:space="preserve">   faith    </w:t>
      </w:r>
      <w:r>
        <w:t xml:space="preserve">   pray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THE RIGHT</dc:title>
  <dcterms:created xsi:type="dcterms:W3CDTF">2021-10-11T03:48:45Z</dcterms:created>
  <dcterms:modified xsi:type="dcterms:W3CDTF">2021-10-11T03:48:45Z</dcterms:modified>
</cp:coreProperties>
</file>