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CHORDATES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NOTOCHORD    </w:t>
      </w:r>
      <w:r>
        <w:t xml:space="preserve">   HOMINID    </w:t>
      </w:r>
      <w:r>
        <w:t xml:space="preserve">   PLACENTAL    </w:t>
      </w:r>
      <w:r>
        <w:t xml:space="preserve">   CAECILIANS    </w:t>
      </w:r>
      <w:r>
        <w:t xml:space="preserve">   PREMOLARS    </w:t>
      </w:r>
      <w:r>
        <w:t xml:space="preserve">   CHELONIA    </w:t>
      </w:r>
      <w:r>
        <w:t xml:space="preserve">   FEATHERS    </w:t>
      </w:r>
      <w:r>
        <w:t xml:space="preserve">   MONOTREME    </w:t>
      </w:r>
      <w:r>
        <w:t xml:space="preserve">   ENDOTHERM    </w:t>
      </w:r>
      <w:r>
        <w:t xml:space="preserve">   TADPOLES    </w:t>
      </w:r>
      <w:r>
        <w:t xml:space="preserve">   CLASSAGNATHA    </w:t>
      </w:r>
      <w:r>
        <w:t xml:space="preserve">   MARSUPIAL    </w:t>
      </w:r>
      <w:r>
        <w:t xml:space="preserve">   AMPHIBIAN    </w:t>
      </w:r>
      <w:r>
        <w:t xml:space="preserve">   CROCODILIA    </w:t>
      </w:r>
      <w:r>
        <w:t xml:space="preserve">   TYMPANUM    </w:t>
      </w:r>
      <w:r>
        <w:t xml:space="preserve">   CARTILAGE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CHORDATES</dc:title>
  <dcterms:created xsi:type="dcterms:W3CDTF">2021-10-11T03:49:30Z</dcterms:created>
  <dcterms:modified xsi:type="dcterms:W3CDTF">2021-10-11T03:49:30Z</dcterms:modified>
</cp:coreProperties>
</file>