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CHORUS GAME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Eighth note    </w:t>
      </w:r>
      <w:r>
        <w:t xml:space="preserve">   Medieval music    </w:t>
      </w:r>
      <w:r>
        <w:t xml:space="preserve">   Soprano    </w:t>
      </w:r>
      <w:r>
        <w:t xml:space="preserve">   Key Signature    </w:t>
      </w:r>
      <w:r>
        <w:t xml:space="preserve">   Alto    </w:t>
      </w:r>
      <w:r>
        <w:t xml:space="preserve">   unison    </w:t>
      </w:r>
      <w:r>
        <w:t xml:space="preserve">   tempo    </w:t>
      </w:r>
      <w:r>
        <w:t xml:space="preserve">   pitch    </w:t>
      </w:r>
      <w:r>
        <w:t xml:space="preserve">   melody    </w:t>
      </w:r>
      <w:r>
        <w:t xml:space="preserve">   piano    </w:t>
      </w:r>
      <w:r>
        <w:t xml:space="preserve">   Clef    </w:t>
      </w:r>
      <w:r>
        <w:t xml:space="preserve">   Classical    </w:t>
      </w:r>
      <w:r>
        <w:t xml:space="preserve">   harmony    </w:t>
      </w:r>
      <w:r>
        <w:t xml:space="preserve">   rhythm    </w:t>
      </w:r>
      <w:r>
        <w:t xml:space="preserve">   a cappella    </w:t>
      </w:r>
      <w:r>
        <w:t xml:space="preserve">   choir    </w:t>
      </w:r>
      <w:r>
        <w:t xml:space="preserve">   accelerando    </w:t>
      </w:r>
      <w:r>
        <w:t xml:space="preserve">   crescendo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CHORUS GAME</dc:title>
  <dcterms:created xsi:type="dcterms:W3CDTF">2021-10-11T03:48:45Z</dcterms:created>
  <dcterms:modified xsi:type="dcterms:W3CDTF">2021-10-11T03:48:45Z</dcterms:modified>
</cp:coreProperties>
</file>