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CAROLS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SNOWFALL    </w:t>
      </w:r>
      <w:r>
        <w:t xml:space="preserve">   WE THREE KINGS    </w:t>
      </w:r>
      <w:r>
        <w:t xml:space="preserve">   SNOW    </w:t>
      </w:r>
      <w:r>
        <w:t xml:space="preserve">   MARY DID YOU KNOW    </w:t>
      </w:r>
      <w:r>
        <w:t xml:space="preserve">   LULAJZE JEZUNIU    </w:t>
      </w:r>
      <w:r>
        <w:t xml:space="preserve">   FELIZ NAVIDAD    </w:t>
      </w:r>
      <w:r>
        <w:t xml:space="preserve">   FROSTY THE SNOWMAN    </w:t>
      </w:r>
      <w:r>
        <w:t xml:space="preserve">   JINGLE BELL ROCK    </w:t>
      </w:r>
      <w:r>
        <w:t xml:space="preserve">   THE LORD'S PRAYER    </w:t>
      </w:r>
      <w:r>
        <w:t xml:space="preserve">   AULD LAND SYNE    </w:t>
      </w:r>
      <w:r>
        <w:t xml:space="preserve">   WHAT CHILD IS THIS    </w:t>
      </w:r>
      <w:r>
        <w:t xml:space="preserve">   THE LITTLE DRUMMER BOY    </w:t>
      </w:r>
      <w:r>
        <w:t xml:space="preserve">   THE FIRST NOEL    </w:t>
      </w:r>
      <w:r>
        <w:t xml:space="preserve">   SLEIGH RIDE    </w:t>
      </w:r>
      <w:r>
        <w:t xml:space="preserve">   DO YOU HEAR WHAT I HEAR    </w:t>
      </w:r>
      <w:r>
        <w:t xml:space="preserve">   DECK THE HALLS    </w:t>
      </w:r>
      <w:r>
        <w:t xml:space="preserve">   WHITE CHRISTMAS    </w:t>
      </w:r>
      <w:r>
        <w:t xml:space="preserve">   LET IT SNOW    </w:t>
      </w:r>
      <w:r>
        <w:t xml:space="preserve">   AVE MARIA    </w:t>
      </w:r>
      <w:r>
        <w:t xml:space="preserve">   O CHRISTMAS TREE    </w:t>
      </w:r>
      <w:r>
        <w:t xml:space="preserve">   SILVER BELLS    </w:t>
      </w:r>
      <w:r>
        <w:t xml:space="preserve">   AWAY IN A MANGER    </w:t>
      </w:r>
      <w:r>
        <w:t xml:space="preserve">   IN MIDNIGHT SILENCE    </w:t>
      </w:r>
      <w:r>
        <w:t xml:space="preserve">   TODAY IN BETHLEHEM    </w:t>
      </w:r>
      <w:r>
        <w:t xml:space="preserve">   JOLLY OLD SAINT NICHOLAS    </w:t>
      </w:r>
      <w:r>
        <w:t xml:space="preserve">   SANTA CLAUS IS COMING TO TOWN    </w:t>
      </w:r>
      <w:r>
        <w:t xml:space="preserve">   O HOLY NIGHT    </w:t>
      </w:r>
      <w:r>
        <w:t xml:space="preserve">   JINGLE BELLS    </w:t>
      </w:r>
      <w:r>
        <w:t xml:space="preserve">   SILENT NIGHT    </w:t>
      </w:r>
      <w:r>
        <w:t xml:space="preserve">   JOY TO THE WORLD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CAROLS</dc:title>
  <dcterms:created xsi:type="dcterms:W3CDTF">2021-10-11T03:54:16Z</dcterms:created>
  <dcterms:modified xsi:type="dcterms:W3CDTF">2021-10-11T03:54:16Z</dcterms:modified>
</cp:coreProperties>
</file>