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FILMS</w:t>
      </w:r>
    </w:p>
    <w:p>
      <w:pPr>
        <w:pStyle w:val="Questions"/>
      </w:pPr>
      <w:r>
        <w:t xml:space="preserve">1. ACLMERI NO 4T3H TESETR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2. ITS A FEULRODWN FELI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GSDOCOER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EFL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OLEV UAYALTLC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HTE PAOLR EXSREPS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HET GHNRIC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 MSSTARICH ROCLA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DWDAER CHASNISRSDSO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BAD TSNAA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LJIGNE ALL HTE AYW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METE ME IN TS OLSIU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YIHAOLD INN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HET AIYOHDL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SERIGLNM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FILMS</dc:title>
  <dcterms:created xsi:type="dcterms:W3CDTF">2021-10-11T03:55:52Z</dcterms:created>
  <dcterms:modified xsi:type="dcterms:W3CDTF">2021-10-11T03:55:52Z</dcterms:modified>
</cp:coreProperties>
</file>