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IN JULY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JOHNSON    </w:t>
      </w:r>
      <w:r>
        <w:t xml:space="preserve">   GAVIN    </w:t>
      </w:r>
      <w:r>
        <w:t xml:space="preserve">   MEGAN    </w:t>
      </w:r>
      <w:r>
        <w:t xml:space="preserve">   JACOB    </w:t>
      </w:r>
      <w:r>
        <w:t xml:space="preserve">   JEFF    </w:t>
      </w:r>
      <w:r>
        <w:t xml:space="preserve">   BECKY    </w:t>
      </w:r>
      <w:r>
        <w:t xml:space="preserve">   GRACE    </w:t>
      </w:r>
      <w:r>
        <w:t xml:space="preserve">   DEVIN    </w:t>
      </w:r>
      <w:r>
        <w:t xml:space="preserve">   LUKE    </w:t>
      </w:r>
      <w:r>
        <w:t xml:space="preserve">   RICHIE    </w:t>
      </w:r>
      <w:r>
        <w:t xml:space="preserve">   CATHY    </w:t>
      </w:r>
      <w:r>
        <w:t xml:space="preserve">   TOBY    </w:t>
      </w:r>
      <w:r>
        <w:t xml:space="preserve">   DANNY    </w:t>
      </w:r>
      <w:r>
        <w:t xml:space="preserve">   ASHLEY    </w:t>
      </w:r>
      <w:r>
        <w:t xml:space="preserve">   SHANE    </w:t>
      </w:r>
      <w:r>
        <w:t xml:space="preserve">   AMANDA    </w:t>
      </w:r>
      <w:r>
        <w:t xml:space="preserve">   ALLISON    </w:t>
      </w:r>
      <w:r>
        <w:t xml:space="preserve">   VICTORIA    </w:t>
      </w:r>
      <w:r>
        <w:t xml:space="preserve">   KATIE    </w:t>
      </w:r>
      <w:r>
        <w:t xml:space="preserve">   MIKE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IN JULY</dc:title>
  <dcterms:created xsi:type="dcterms:W3CDTF">2021-10-11T03:55:35Z</dcterms:created>
  <dcterms:modified xsi:type="dcterms:W3CDTF">2021-10-11T03:55:35Z</dcterms:modified>
</cp:coreProperties>
</file>