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SLEIGH    </w:t>
      </w:r>
      <w:r>
        <w:t xml:space="preserve">   EBENEZER SCROOGE    </w:t>
      </w:r>
      <w:r>
        <w:t xml:space="preserve">   CAROLING    </w:t>
      </w:r>
      <w:r>
        <w:t xml:space="preserve">   FAMILY    </w:t>
      </w:r>
      <w:r>
        <w:t xml:space="preserve">   MILK AND COOKIES    </w:t>
      </w:r>
      <w:r>
        <w:t xml:space="preserve">   GIFTS    </w:t>
      </w:r>
      <w:r>
        <w:t xml:space="preserve">   SANTA CLAUS    </w:t>
      </w:r>
      <w:r>
        <w:t xml:space="preserve">   EGGNOG    </w:t>
      </w:r>
      <w:r>
        <w:t xml:space="preserve">   COLD    </w:t>
      </w:r>
      <w:r>
        <w:t xml:space="preserve">   STUFFING    </w:t>
      </w:r>
      <w:r>
        <w:t xml:space="preserve">   TURKEY    </w:t>
      </w:r>
      <w:r>
        <w:t xml:space="preserve">   ICE SKATING    </w:t>
      </w:r>
      <w:r>
        <w:t xml:space="preserve">   LIGHTS    </w:t>
      </w:r>
      <w:r>
        <w:t xml:space="preserve">   DECORATIONS    </w:t>
      </w:r>
      <w:r>
        <w:t xml:space="preserve">   CHRISTMAS TREE    </w:t>
      </w:r>
      <w:r>
        <w:t xml:space="preserve">   SNOW    </w:t>
      </w:r>
      <w:r>
        <w:t xml:space="preserve">   NOEL    </w:t>
      </w:r>
      <w:r>
        <w:t xml:space="preserve">   HAPPY HANUKKAH    </w:t>
      </w:r>
      <w:r>
        <w:t xml:space="preserve">   MERRY CHRISTMAS    </w:t>
      </w:r>
      <w:r>
        <w:t xml:space="preserve">   HAPPY HOLIDAYS    </w:t>
      </w:r>
      <w:r>
        <w:t xml:space="preserve">   SEASONS GREETINGS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2021-12-04T03:27:13Z</dcterms:created>
  <dcterms:modified xsi:type="dcterms:W3CDTF">2021-12-04T03:27:13Z</dcterms:modified>
</cp:coreProperties>
</file>