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KING    </w:t>
      </w:r>
      <w:r>
        <w:t xml:space="preserve">   BABY    </w:t>
      </w:r>
      <w:r>
        <w:t xml:space="preserve">   CHRISTMAS    </w:t>
      </w:r>
      <w:r>
        <w:t xml:space="preserve">   CHRIST    </w:t>
      </w:r>
      <w:r>
        <w:t xml:space="preserve">   ANGLE    </w:t>
      </w:r>
      <w:r>
        <w:t xml:space="preserve">   DONKEY    </w:t>
      </w:r>
      <w:r>
        <w:t xml:space="preserve">   SHEEP    </w:t>
      </w:r>
      <w:r>
        <w:t xml:space="preserve">   INN    </w:t>
      </w:r>
      <w:r>
        <w:t xml:space="preserve">   STABLE    </w:t>
      </w:r>
      <w:r>
        <w:t xml:space="preserve">   JOESPH    </w:t>
      </w:r>
      <w:r>
        <w:t xml:space="preserve">   MARY    </w:t>
      </w:r>
      <w:r>
        <w:t xml:space="preserve">   JESUS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</dc:title>
  <dcterms:created xsi:type="dcterms:W3CDTF">2021-10-11T03:51:01Z</dcterms:created>
  <dcterms:modified xsi:type="dcterms:W3CDTF">2021-10-11T03:51:01Z</dcterms:modified>
</cp:coreProperties>
</file>