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 2 Healthcare Regulations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Law regulation use and disclosure of patients' protected health information.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Covered Entity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Conatins facts, findings, and observations about a patients health history.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Medical Record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Impermissible use or disclosure of PHI that could pose significant risk to be affected.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Relator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Requires CEs to establish safegaurds to protect PHI.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Operating Rules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Healthcare organization that transmits HIPPA protected information electronically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Breach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Signifies the utillization of certified EHR technology to improve quality, effiency, and patient safety.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Office of Civil Rights (OCR)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Rules that improve interoperablilty between the data systems of different entities.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Meaningful Use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government agency that enforces the HIPPA Privacy Act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HIPPA Security Rule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Person who makes an accusation of fraud or abuse.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HIPPA Privacy Rule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Intentional deceptive act to obtain a benefit by taking advantage of another person.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Fraud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2 Healthcare Regulations</dc:title>
  <dcterms:created xsi:type="dcterms:W3CDTF">2021-10-11T03:10:16Z</dcterms:created>
  <dcterms:modified xsi:type="dcterms:W3CDTF">2021-10-11T03:10:16Z</dcterms:modified>
</cp:coreProperties>
</file>