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8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half the # of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chromosomes arrive at the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sex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cell division used for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formation of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cell division resulting in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sister chromatid separate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cytoplasm divides and cell splits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result of fertilization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chromosomes line up at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strands of DNA with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DNA duplicates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union of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section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nuclear membrane disappears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normal # of chromosomes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 Part 1</dc:title>
  <dcterms:created xsi:type="dcterms:W3CDTF">2021-10-11T03:11:15Z</dcterms:created>
  <dcterms:modified xsi:type="dcterms:W3CDTF">2021-10-11T03:11:15Z</dcterms:modified>
</cp:coreProperties>
</file>