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/CH/ Digraph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Part of your jaw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a baby chicken is called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break down a piece of wood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link of metal or iron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tool used by a teacher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Made from potatoes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Part of your face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mark on a paper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Celebrating for a job well done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you sit 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short talk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young person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cold feeking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Made from a cow's milk</w:t>
            </w:r>
          </w:p>
        </w:tc>
      </w:tr>
    </w:tbl>
    <w:p>
      <w:pPr>
        <w:pStyle w:val="WordBankSmall"/>
      </w:pPr>
      <w:r>
        <w:t xml:space="preserve">   chair    </w:t>
      </w:r>
      <w:r>
        <w:t xml:space="preserve">   chips    </w:t>
      </w:r>
      <w:r>
        <w:t xml:space="preserve">   cheer    </w:t>
      </w:r>
      <w:r>
        <w:t xml:space="preserve">   chill    </w:t>
      </w:r>
      <w:r>
        <w:t xml:space="preserve">   chalk    </w:t>
      </w:r>
      <w:r>
        <w:t xml:space="preserve">   chick    </w:t>
      </w:r>
      <w:r>
        <w:t xml:space="preserve">   chat    </w:t>
      </w:r>
      <w:r>
        <w:t xml:space="preserve">   chin    </w:t>
      </w:r>
      <w:r>
        <w:t xml:space="preserve">   chain    </w:t>
      </w:r>
      <w:r>
        <w:t xml:space="preserve">   cheese    </w:t>
      </w:r>
      <w:r>
        <w:t xml:space="preserve">   check    </w:t>
      </w:r>
      <w:r>
        <w:t xml:space="preserve">   child    </w:t>
      </w:r>
      <w:r>
        <w:t xml:space="preserve">   cheek    </w:t>
      </w:r>
      <w:r>
        <w:t xml:space="preserve">   chop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/CH/ Digraph Crossword Puzzle</dc:title>
  <dcterms:created xsi:type="dcterms:W3CDTF">2021-10-10T23:53:20Z</dcterms:created>
  <dcterms:modified xsi:type="dcterms:W3CDTF">2021-10-10T23:53:20Z</dcterms:modified>
</cp:coreProperties>
</file>