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is 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piece of fabric to slow down your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bounce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wooden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knitting with one hooked needle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mechanical thing to make a job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hairy top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slide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Fizzy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Someone who cooks for a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information Booklet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is SH</dc:title>
  <dcterms:created xsi:type="dcterms:W3CDTF">2021-10-11T03:11:05Z</dcterms:created>
  <dcterms:modified xsi:type="dcterms:W3CDTF">2021-10-11T03:11:05Z</dcterms:modified>
</cp:coreProperties>
</file>