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CHerry Blossom Word Scramble Challenge</w:t>
      </w:r>
    </w:p>
    <w:p>
      <w:pPr>
        <w:pStyle w:val="Questions"/>
      </w:pPr>
      <w:r>
        <w:t xml:space="preserve">1. LIOEVR </w:t>
      </w:r>
      <w:r>
        <w:rPr>
          <w:u w:val="single"/>
        </w:rPr>
        <w:t xml:space="preserve">__Oliver____________________________________</w:t>
      </w:r>
    </w:p>
    <w:p>
      <w:pPr>
        <w:pStyle w:val="Questions"/>
      </w:pPr>
      <w:r>
        <w:t xml:space="preserve">2. EURADY </w:t>
      </w:r>
      <w:r>
        <w:rPr>
          <w:u w:val="single"/>
        </w:rPr>
        <w:t xml:space="preserve">__Audrey____________________________________</w:t>
      </w:r>
    </w:p>
    <w:p>
      <w:pPr>
        <w:pStyle w:val="Questions"/>
      </w:pPr>
      <w:r>
        <w:t xml:space="preserve">3. NEOW </w:t>
      </w:r>
      <w:r>
        <w:rPr>
          <w:u w:val="single"/>
        </w:rPr>
        <w:t xml:space="preserve">__Owen________________________________________</w:t>
      </w:r>
    </w:p>
    <w:p>
      <w:pPr>
        <w:pStyle w:val="Questions"/>
      </w:pPr>
      <w:r>
        <w:t xml:space="preserve">4. IHLATA </w:t>
      </w:r>
      <w:r>
        <w:rPr>
          <w:u w:val="single"/>
        </w:rPr>
        <w:t xml:space="preserve">__Thalia____________________________________</w:t>
      </w:r>
    </w:p>
    <w:p>
      <w:pPr>
        <w:pStyle w:val="Questions"/>
      </w:pPr>
      <w:r>
        <w:t xml:space="preserve">5. AMIR </w:t>
      </w:r>
      <w:r>
        <w:rPr>
          <w:u w:val="single"/>
        </w:rPr>
        <w:t xml:space="preserve">__Mira________________________________________</w:t>
      </w:r>
    </w:p>
    <w:p>
      <w:pPr>
        <w:pStyle w:val="Questions"/>
      </w:pPr>
      <w:r>
        <w:t xml:space="preserve">6. EDAKN </w:t>
      </w:r>
      <w:r>
        <w:rPr>
          <w:u w:val="single"/>
        </w:rPr>
        <w:t xml:space="preserve">__Kaden______________________________________</w:t>
      </w:r>
    </w:p>
    <w:p>
      <w:pPr>
        <w:pStyle w:val="Questions"/>
      </w:pPr>
      <w:r>
        <w:t xml:space="preserve">7. JOCBA </w:t>
      </w:r>
      <w:r>
        <w:rPr>
          <w:u w:val="single"/>
        </w:rPr>
        <w:t xml:space="preserve">__Jacob______________________________________</w:t>
      </w:r>
    </w:p>
    <w:p>
      <w:pPr>
        <w:pStyle w:val="Questions"/>
      </w:pPr>
      <w:r>
        <w:t xml:space="preserve">8. ACSEJIS </w:t>
      </w:r>
      <w:r>
        <w:rPr>
          <w:u w:val="single"/>
        </w:rPr>
        <w:t xml:space="preserve">__Jessica__________________________________</w:t>
      </w:r>
    </w:p>
    <w:p>
      <w:pPr>
        <w:pStyle w:val="Questions"/>
      </w:pPr>
      <w:r>
        <w:t xml:space="preserve">9. OIDINMC </w:t>
      </w:r>
      <w:r>
        <w:rPr>
          <w:u w:val="single"/>
        </w:rPr>
        <w:t xml:space="preserve">__Dominic__________________________________</w:t>
      </w:r>
    </w:p>
    <w:p>
      <w:pPr>
        <w:pStyle w:val="Questions"/>
      </w:pPr>
      <w:r>
        <w:t xml:space="preserve">10. SLIME </w:t>
      </w:r>
      <w:r>
        <w:rPr>
          <w:u w:val="single"/>
        </w:rPr>
        <w:t xml:space="preserve">__Selim______________________________________</w:t>
      </w:r>
    </w:p>
    <w:p>
      <w:pPr>
        <w:pStyle w:val="Questions"/>
      </w:pPr>
      <w:r>
        <w:t xml:space="preserve">11. ELONNN </w:t>
      </w:r>
      <w:r>
        <w:rPr>
          <w:u w:val="single"/>
        </w:rPr>
        <w:t xml:space="preserve">__Lennon____________________________________</w:t>
      </w:r>
    </w:p>
    <w:p>
      <w:pPr>
        <w:pStyle w:val="Questions"/>
      </w:pPr>
      <w:r>
        <w:t xml:space="preserve">12. NOIMOW </w:t>
      </w:r>
      <w:r>
        <w:rPr>
          <w:u w:val="single"/>
        </w:rPr>
        <w:t xml:space="preserve">__Minwoo____________________________________</w:t>
      </w:r>
    </w:p>
    <w:p>
      <w:pPr>
        <w:pStyle w:val="Questions"/>
      </w:pPr>
      <w:r>
        <w:t xml:space="preserve">13. SINCHALO </w:t>
      </w:r>
      <w:r>
        <w:rPr>
          <w:u w:val="single"/>
        </w:rPr>
        <w:t xml:space="preserve">__Nicholas________________________________</w:t>
      </w:r>
    </w:p>
    <w:p>
      <w:pPr>
        <w:pStyle w:val="Questions"/>
      </w:pPr>
      <w:r>
        <w:t xml:space="preserve">14. EFALI W </w:t>
      </w:r>
      <w:r>
        <w:rPr>
          <w:u w:val="single"/>
        </w:rPr>
        <w:t xml:space="preserve">__Alfie W__________________________________</w:t>
      </w:r>
    </w:p>
    <w:p>
      <w:pPr>
        <w:pStyle w:val="Questions"/>
      </w:pPr>
      <w:r>
        <w:t xml:space="preserve">15. ELYMI </w:t>
      </w:r>
      <w:r>
        <w:rPr>
          <w:u w:val="single"/>
        </w:rPr>
        <w:t xml:space="preserve">__Emily______________________________________</w:t>
      </w:r>
    </w:p>
    <w:p>
      <w:pPr>
        <w:pStyle w:val="Questions"/>
      </w:pPr>
      <w:r>
        <w:t xml:space="preserve">16. IAEIM </w:t>
      </w:r>
      <w:r>
        <w:rPr>
          <w:u w:val="single"/>
        </w:rPr>
        <w:t xml:space="preserve">__Aimie______________________________________</w:t>
      </w:r>
    </w:p>
    <w:p>
      <w:pPr>
        <w:pStyle w:val="Questions"/>
      </w:pPr>
      <w:r>
        <w:t xml:space="preserve">17. JKEA </w:t>
      </w:r>
      <w:r>
        <w:rPr>
          <w:u w:val="single"/>
        </w:rPr>
        <w:t xml:space="preserve">__Jake________________________________________</w:t>
      </w:r>
    </w:p>
    <w:p>
      <w:pPr>
        <w:pStyle w:val="Questions"/>
      </w:pPr>
      <w:r>
        <w:t xml:space="preserve">18. JOHSPE </w:t>
      </w:r>
      <w:r>
        <w:rPr>
          <w:u w:val="single"/>
        </w:rPr>
        <w:t xml:space="preserve">__Joseph____________________________________</w:t>
      </w:r>
    </w:p>
    <w:p>
      <w:pPr>
        <w:pStyle w:val="Questions"/>
      </w:pPr>
      <w:r>
        <w:t xml:space="preserve">19. AGANAH </w:t>
      </w:r>
      <w:r>
        <w:rPr>
          <w:u w:val="single"/>
        </w:rPr>
        <w:t xml:space="preserve">__Anagha____________________________________</w:t>
      </w:r>
    </w:p>
    <w:p>
      <w:pPr>
        <w:pStyle w:val="Questions"/>
      </w:pPr>
      <w:r>
        <w:t xml:space="preserve">20. LAFEI </w:t>
      </w:r>
      <w:r>
        <w:rPr>
          <w:u w:val="single"/>
        </w:rPr>
        <w:t xml:space="preserve">__Alfie______________________________________</w:t>
      </w:r>
    </w:p>
    <w:p>
      <w:pPr>
        <w:pStyle w:val="Questions"/>
      </w:pPr>
      <w:r>
        <w:t xml:space="preserve">21. OILLREIM </w:t>
      </w:r>
      <w:r>
        <w:rPr>
          <w:u w:val="single"/>
        </w:rPr>
        <w:t xml:space="preserve">__Romillie________________________________</w:t>
      </w:r>
    </w:p>
    <w:p>
      <w:pPr>
        <w:pStyle w:val="Questions"/>
      </w:pPr>
      <w:r>
        <w:t xml:space="preserve">22. AHASR </w:t>
      </w:r>
      <w:r>
        <w:rPr>
          <w:u w:val="single"/>
        </w:rPr>
        <w:t xml:space="preserve">__Sarah______________________________________</w:t>
      </w:r>
    </w:p>
    <w:p>
      <w:pPr>
        <w:pStyle w:val="Questions"/>
      </w:pPr>
      <w:r>
        <w:t xml:space="preserve">23. VAA </w:t>
      </w:r>
      <w:r>
        <w:rPr>
          <w:u w:val="single"/>
        </w:rPr>
        <w:t xml:space="preserve">__Ava__________________________________________</w:t>
      </w:r>
    </w:p>
    <w:p>
      <w:pPr>
        <w:pStyle w:val="Questions"/>
      </w:pPr>
      <w:r>
        <w:t xml:space="preserve">24. LLUCAM </w:t>
      </w:r>
      <w:r>
        <w:rPr>
          <w:u w:val="single"/>
        </w:rPr>
        <w:t xml:space="preserve">__Callum____________________________________</w:t>
      </w:r>
    </w:p>
    <w:p>
      <w:pPr>
        <w:pStyle w:val="Questions"/>
      </w:pPr>
      <w:r>
        <w:t xml:space="preserve">25. FHAAR </w:t>
      </w:r>
      <w:r>
        <w:rPr>
          <w:u w:val="single"/>
        </w:rPr>
        <w:t xml:space="preserve">__Farah______________________________________</w:t>
      </w:r>
    </w:p>
    <w:p>
      <w:pPr>
        <w:pStyle w:val="Questions"/>
      </w:pPr>
      <w:r>
        <w:t xml:space="preserve">26. ALFRO </w:t>
      </w:r>
      <w:r>
        <w:rPr>
          <w:u w:val="single"/>
        </w:rPr>
        <w:t xml:space="preserve">__Flora______________________________________</w:t>
      </w:r>
    </w:p>
    <w:p>
      <w:pPr>
        <w:pStyle w:val="Questions"/>
      </w:pPr>
      <w:r>
        <w:t xml:space="preserve">27. LELA B </w:t>
      </w:r>
      <w:r>
        <w:rPr>
          <w:u w:val="single"/>
        </w:rPr>
        <w:t xml:space="preserve">__Ella B____________________________________</w:t>
      </w:r>
    </w:p>
    <w:p>
      <w:pPr>
        <w:pStyle w:val="Questions"/>
      </w:pPr>
      <w:r>
        <w:t xml:space="preserve">28. LLAE W </w:t>
      </w:r>
      <w:r>
        <w:rPr>
          <w:u w:val="single"/>
        </w:rPr>
        <w:t xml:space="preserve">__Ella W____________________________________</w:t>
      </w:r>
    </w:p>
    <w:p>
      <w:pPr>
        <w:pStyle w:val="Questions"/>
      </w:pPr>
      <w:r>
        <w:t xml:space="preserve">29. PPELNEEO </w:t>
      </w:r>
      <w:r>
        <w:rPr>
          <w:u w:val="single"/>
        </w:rPr>
        <w:t xml:space="preserve">__Penelope________________________________</w:t>
      </w:r>
    </w:p>
    <w:p>
      <w:pPr>
        <w:pStyle w:val="Questions"/>
      </w:pPr>
      <w:r>
        <w:t xml:space="preserve">30. ADTALMI </w:t>
      </w:r>
      <w:r>
        <w:rPr>
          <w:u w:val="single"/>
        </w:rPr>
        <w:t xml:space="preserve">__Matilda__________________________________</w:t>
      </w:r>
    </w:p>
    <w:p>
      <w:pPr>
        <w:pStyle w:val="Questions"/>
      </w:pPr>
      <w:r>
        <w:t xml:space="preserve">31. YEEELL  </w:t>
      </w:r>
      <w:r>
        <w:rPr>
          <w:u w:val="single"/>
        </w:rPr>
        <w:t xml:space="preserve">__Leylee 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CHerry Blossom Word Scramble Challenge</dc:title>
  <dcterms:created xsi:type="dcterms:W3CDTF">2021-10-11T03:44:58Z</dcterms:created>
  <dcterms:modified xsi:type="dcterms:W3CDTF">2021-10-11T03:44:58Z</dcterms:modified>
</cp:coreProperties>
</file>