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CH-initial word position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chat    </w:t>
      </w:r>
      <w:r>
        <w:t xml:space="preserve">   china    </w:t>
      </w:r>
      <w:r>
        <w:t xml:space="preserve">   chimpanzee    </w:t>
      </w:r>
      <w:r>
        <w:t xml:space="preserve">   cheese    </w:t>
      </w:r>
      <w:r>
        <w:t xml:space="preserve">   children    </w:t>
      </w:r>
      <w:r>
        <w:t xml:space="preserve">   cheerleaders    </w:t>
      </w:r>
      <w:r>
        <w:t xml:space="preserve">   chinese    </w:t>
      </w:r>
      <w:r>
        <w:t xml:space="preserve">   chicken    </w:t>
      </w:r>
      <w:r>
        <w:t xml:space="preserve">   cherry    </w:t>
      </w:r>
      <w:r>
        <w:t xml:space="preserve">   chalkboard    </w:t>
      </w:r>
      <w:r>
        <w:t xml:space="preserve">   chair    </w:t>
      </w:r>
      <w:r>
        <w:t xml:space="preserve">   chocolate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CH-initial word position</dc:title>
  <dcterms:created xsi:type="dcterms:W3CDTF">2021-10-11T03:10:04Z</dcterms:created>
  <dcterms:modified xsi:type="dcterms:W3CDTF">2021-10-11T03:10:04Z</dcterms:modified>
</cp:coreProperties>
</file>