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CIAO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ciao bello    </w:t>
      </w:r>
      <w:r>
        <w:t xml:space="preserve">   ciao bella    </w:t>
      </w:r>
      <w:r>
        <w:t xml:space="preserve">   ciao!!    </w:t>
      </w:r>
      <w:r>
        <w:t xml:space="preserve">   ciao!    </w:t>
      </w:r>
      <w:r>
        <w:t xml:space="preserve">   ciao    </w:t>
      </w:r>
      <w:r>
        <w:t xml:space="preserve">   addio    </w:t>
      </w:r>
      <w:r>
        <w:t xml:space="preserve">   buon pomeriggio    </w:t>
      </w:r>
      <w:r>
        <w:t xml:space="preserve">   pronto    </w:t>
      </w:r>
      <w:r>
        <w:t xml:space="preserve">   salve    </w:t>
      </w:r>
      <w:r>
        <w:t xml:space="preserve">   arrivederci    </w:t>
      </w:r>
      <w:r>
        <w:t xml:space="preserve">   sto male    </w:t>
      </w:r>
      <w:r>
        <w:t xml:space="preserve">   non ce male    </w:t>
      </w:r>
      <w:r>
        <w:t xml:space="preserve">   grazie a te    </w:t>
      </w:r>
      <w:r>
        <w:t xml:space="preserve">   molto molto bene    </w:t>
      </w:r>
      <w:r>
        <w:t xml:space="preserve">   come stai    </w:t>
      </w:r>
      <w:r>
        <w:t xml:space="preserve">   buongiorno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CIAO</dc:title>
  <dcterms:created xsi:type="dcterms:W3CDTF">2021-10-11T04:00:26Z</dcterms:created>
  <dcterms:modified xsi:type="dcterms:W3CDTF">2021-10-11T04:00:26Z</dcterms:modified>
</cp:coreProperties>
</file>