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CIRCULATORY SYSTEM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BETWEEN PULMONARY ARTERY AND PULMONARY VEIN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VESSELS THAT CARRY BLOOD TO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NUMBER OF HEART CHAMBERS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LONGEST WORKING 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LARGE ARTERY TO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LARGEST CHAMBER OF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MUSCLE WALL IN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UPPER CHAMBERS OF HEART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KEEP BLOOD FROM BACKING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ARTERY WITH DEOXYGENATED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HELPS WITH IMMUNITY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PUMPING MUSCLE OF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RBC'S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EXCHANGE OF NUTRIENTS OCCURS IN THIS VESSEL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CHAMBER RECEIVES BLOOD FROM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LACK OF OXYGEN TO 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SAC IN WHICH HEART IS FOUND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90% OF PLASMA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HEMOGLOBIN GIVES BLOOD WHAT COLOR?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CIRCULATORY SYSTEM CROSSWORD</dc:title>
  <dcterms:created xsi:type="dcterms:W3CDTF">2021-10-11T04:01:55Z</dcterms:created>
  <dcterms:modified xsi:type="dcterms:W3CDTF">2021-10-11T04:01:55Z</dcterms:modified>
</cp:coreProperties>
</file>