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 sign of physical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fourth step in the SAFER model; teaching was to manage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a sign of cognitive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"____________" understanding; The third step of the SAFER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"_____________" stress is what can happen when a person experiences multiple critical incidents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said to CISM, stays with 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emotional shock following a stressful event or a physical injury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psychological quality that allows some people to be knocked down by the adversities of life and come back at least as strong as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step in the SAFER model; help the person to feel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step of the SAFER model; listen to reactions of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communication technique is used to identify the speaker’s feelings based on verbal and/or nonverbal cues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last step of the SAFER model; provide follow up with the Doc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sign of emotional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communication technique promotes speech without saying a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CISM</dc:title>
  <dcterms:created xsi:type="dcterms:W3CDTF">2021-10-11T04:03:37Z</dcterms:created>
  <dcterms:modified xsi:type="dcterms:W3CDTF">2021-10-11T04:03:37Z</dcterms:modified>
</cp:coreProperties>
</file>