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CITIES IN 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HARBOR SPRINGS    </w:t>
      </w:r>
      <w:r>
        <w:t xml:space="preserve">   PORT HURON    </w:t>
      </w:r>
      <w:r>
        <w:t xml:space="preserve">   ALMA    </w:t>
      </w:r>
      <w:r>
        <w:t xml:space="preserve">   HOLLAND    </w:t>
      </w:r>
      <w:r>
        <w:t xml:space="preserve">   GRAND RAPIDS    </w:t>
      </w:r>
      <w:r>
        <w:t xml:space="preserve">   MANISTEE    </w:t>
      </w:r>
      <w:r>
        <w:t xml:space="preserve">   GRAYLING    </w:t>
      </w:r>
      <w:r>
        <w:t xml:space="preserve">   GAYLORD    </w:t>
      </w:r>
      <w:r>
        <w:t xml:space="preserve">   NORTHVILLE    </w:t>
      </w:r>
      <w:r>
        <w:t xml:space="preserve">   NOVI    </w:t>
      </w:r>
      <w:r>
        <w:t xml:space="preserve">   ANN ARBOR    </w:t>
      </w:r>
      <w:r>
        <w:t xml:space="preserve">   DETROIT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CITIES IN MICHIGAN</dc:title>
  <dcterms:created xsi:type="dcterms:W3CDTF">2021-10-11T04:03:38Z</dcterms:created>
  <dcterms:modified xsi:type="dcterms:W3CDTF">2021-10-11T04:03:38Z</dcterms:modified>
</cp:coreProperties>
</file>