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PORTLAND-OR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BURBANK-CA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SACRAMENTO-CA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CHICAGO-IL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FORT MYERS-FL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ST. CROIX-VI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RICHMOND-VA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AKRON-OH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 ORLEANS-LA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YORK CITY-NY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SEATTLE-WA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MYRTLE BEACH-SC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GREENSBORO-NC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COLUMBUS-OH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HARTFORD-CT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AGUADILLA-PR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CHARLESTON-WV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ORLANDO-FL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KANSAS CITY-MO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AUSTIN-TX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CODES</dc:title>
  <dcterms:created xsi:type="dcterms:W3CDTF">2021-10-11T04:03:48Z</dcterms:created>
  <dcterms:modified xsi:type="dcterms:W3CDTF">2021-10-11T04:03:48Z</dcterms:modified>
</cp:coreProperties>
</file>