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CHV20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Anarchy     </w:t>
      </w:r>
      <w:r>
        <w:t xml:space="preserve">   Cabinet Ministers    </w:t>
      </w:r>
      <w:r>
        <w:t xml:space="preserve">   Candidate    </w:t>
      </w:r>
      <w:r>
        <w:t xml:space="preserve">   Capitalism    </w:t>
      </w:r>
      <w:r>
        <w:t xml:space="preserve">   Citizen     </w:t>
      </w:r>
      <w:r>
        <w:t xml:space="preserve">   Collaborative    </w:t>
      </w:r>
      <w:r>
        <w:t xml:space="preserve">   Democracy    </w:t>
      </w:r>
      <w:r>
        <w:t xml:space="preserve">   Dictatorship    </w:t>
      </w:r>
      <w:r>
        <w:t xml:space="preserve">   Executive    </w:t>
      </w:r>
      <w:r>
        <w:t xml:space="preserve">   Governor General    </w:t>
      </w:r>
      <w:r>
        <w:t xml:space="preserve">   Judicial     </w:t>
      </w:r>
      <w:r>
        <w:t xml:space="preserve">   Justin Trudeau    </w:t>
      </w:r>
      <w:r>
        <w:t xml:space="preserve">   Legislative    </w:t>
      </w:r>
      <w:r>
        <w:t xml:space="preserve">   Liberal Party    </w:t>
      </w:r>
      <w:r>
        <w:t xml:space="preserve">   Lieutenant Governor    </w:t>
      </w:r>
      <w:r>
        <w:t xml:space="preserve">   Mayor    </w:t>
      </w:r>
      <w:r>
        <w:t xml:space="preserve">   Members of Parliament    </w:t>
      </w:r>
      <w:r>
        <w:t xml:space="preserve">   Minority Government    </w:t>
      </w:r>
      <w:r>
        <w:t xml:space="preserve">   Oligarchy     </w:t>
      </w:r>
      <w:r>
        <w:t xml:space="preserve">   Permanent Resident     </w:t>
      </w:r>
      <w:r>
        <w:t xml:space="preserve">   Premier     </w:t>
      </w:r>
      <w:r>
        <w:t xml:space="preserve">   Prime Minister    </w:t>
      </w:r>
      <w:r>
        <w:t xml:space="preserve">   Regional Chair    </w:t>
      </w:r>
      <w:r>
        <w:t xml:space="preserve">   Senators    </w:t>
      </w:r>
      <w:r>
        <w:t xml:space="preserve">   Supreme Court Judges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CHV20</dc:title>
  <dcterms:created xsi:type="dcterms:W3CDTF">2021-10-11T04:04:17Z</dcterms:created>
  <dcterms:modified xsi:type="dcterms:W3CDTF">2021-10-11T04:04:17Z</dcterms:modified>
</cp:coreProperties>
</file>