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CLASS 7 Chapter 5 Role of the Government in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Mental health refers to a state of emotional and _________well being of an individual.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 health care centres are concentrated mainly in the urban areas.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set up where the sick are treated.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birth rate increases ______ rate decreases.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Due to the rising level of health facilities in India, a number of __________tourists are coming to India for different treatments.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Health depends on the basic __________provided to the people.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 health means well built and sound body health.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democratic set-up, the government works for the _________of its people.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ratio of birth and death of human beings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buy medicines from the ______ shop.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CLASS 7 Chapter 5 Role of the Government in Health</dc:title>
  <dcterms:created xsi:type="dcterms:W3CDTF">2021-10-11T04:04:31Z</dcterms:created>
  <dcterms:modified xsi:type="dcterms:W3CDTF">2021-10-11T04:04:31Z</dcterms:modified>
</cp:coreProperties>
</file>