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Wrote an annotated collection of diaries about her personal views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Fought on September 17, 1862 between General Robert E. Lee and Union General George B. McClellan.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Bombarded by South Carolina Militia from 04/12/1861 to 04/13/1861.  Started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the Confederate States of America during the American Civil War (1861-1865)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Infantry brigade in the Union Army of the Potomac during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Known as the North during the American Civil Ware (1861-1865)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farm that relied on the forced labor of 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Confederate States of America were commonly referred to as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Played central role during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Supporter of slavery &amp; Southern Confederacy.  Assassinated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Successfully prosecuted the Civil Ware to preserve the nation.  Played a key role in passage of the Thirteenth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original seven slave states that formed the Confederate States in February 1861 triggering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Withdrawal of 11 slave states from the Union during 1860-1861 following the election of Abraham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Southern slave-holding state that joined the Confederacy during the Civil War.  Voted against secession on April 04, 1861.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Speech that President Lincoln delivered during the American Civil Ware on November 19, 1863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2021-10-11T04:06:22Z</dcterms:created>
  <dcterms:modified xsi:type="dcterms:W3CDTF">2021-10-11T04:06:22Z</dcterms:modified>
</cp:coreProperties>
</file>