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Oliver Howard    </w:t>
      </w:r>
      <w:r>
        <w:t xml:space="preserve">   John Buford    </w:t>
      </w:r>
      <w:r>
        <w:t xml:space="preserve">   Ambrose Burnside    </w:t>
      </w:r>
      <w:r>
        <w:t xml:space="preserve">   Winfield Scott Hancock    </w:t>
      </w:r>
      <w:r>
        <w:t xml:space="preserve">   Robert Anderson    </w:t>
      </w:r>
      <w:r>
        <w:t xml:space="preserve">   George Mcclellan    </w:t>
      </w:r>
      <w:r>
        <w:t xml:space="preserve">   John Mosby    </w:t>
      </w:r>
      <w:r>
        <w:t xml:space="preserve">   James Longstreet    </w:t>
      </w:r>
      <w:r>
        <w:t xml:space="preserve">   Bloody Bill Anderson    </w:t>
      </w:r>
      <w:r>
        <w:t xml:space="preserve">   Braxton Bragg    </w:t>
      </w:r>
      <w:r>
        <w:t xml:space="preserve">   Stonewall    </w:t>
      </w:r>
      <w:r>
        <w:t xml:space="preserve">   Nashville    </w:t>
      </w:r>
      <w:r>
        <w:t xml:space="preserve">   Petersburg    </w:t>
      </w:r>
      <w:r>
        <w:t xml:space="preserve">   Raymond    </w:t>
      </w:r>
      <w:r>
        <w:t xml:space="preserve">   Richmond    </w:t>
      </w:r>
      <w:r>
        <w:t xml:space="preserve">   Vicksburg    </w:t>
      </w:r>
      <w:r>
        <w:t xml:space="preserve">   Shiloh    </w:t>
      </w:r>
      <w:r>
        <w:t xml:space="preserve">   Fort Henry    </w:t>
      </w:r>
      <w:r>
        <w:t xml:space="preserve">   Fredericksburg    </w:t>
      </w:r>
      <w:r>
        <w:t xml:space="preserve">   Antietam    </w:t>
      </w:r>
      <w:r>
        <w:t xml:space="preserve">   Ox Hill    </w:t>
      </w:r>
      <w:r>
        <w:t xml:space="preserve">   Winchester    </w:t>
      </w:r>
      <w:r>
        <w:t xml:space="preserve">   Belmont    </w:t>
      </w:r>
      <w:r>
        <w:t xml:space="preserve">   Wilson's Creek    </w:t>
      </w:r>
      <w:r>
        <w:t xml:space="preserve">   Big Bethel    </w:t>
      </w:r>
      <w:r>
        <w:t xml:space="preserve">   Philippi    </w:t>
      </w:r>
      <w:r>
        <w:t xml:space="preserve">   Yorktown    </w:t>
      </w:r>
      <w:r>
        <w:t xml:space="preserve">   Bull Run    </w:t>
      </w:r>
      <w:r>
        <w:t xml:space="preserve">   John Pope    </w:t>
      </w:r>
      <w:r>
        <w:t xml:space="preserve">   Ulysses S Grant    </w:t>
      </w:r>
      <w:r>
        <w:t xml:space="preserve">   Robert E Lee    </w:t>
      </w:r>
      <w:r>
        <w:t xml:space="preserve">   Gettysburg    </w:t>
      </w:r>
      <w:r>
        <w:t xml:space="preserve">   Fort Sumter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2021-10-11T04:06:16Z</dcterms:created>
  <dcterms:modified xsi:type="dcterms:W3CDTF">2021-10-11T04:06:16Z</dcterms:modified>
</cp:coreProperties>
</file>