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UNION    </w:t>
      </w:r>
      <w:r>
        <w:t xml:space="preserve">   CONFEDERATE    </w:t>
      </w:r>
      <w:r>
        <w:t xml:space="preserve">   PRESIDENT LINCOLN    </w:t>
      </w:r>
      <w:r>
        <w:t xml:space="preserve">   MEADE    </w:t>
      </w:r>
      <w:r>
        <w:t xml:space="preserve">   BURNSIDE    </w:t>
      </w:r>
      <w:r>
        <w:t xml:space="preserve">   STONEWALL    </w:t>
      </w:r>
      <w:r>
        <w:t xml:space="preserve">   GRANT    </w:t>
      </w:r>
      <w:r>
        <w:t xml:space="preserve">   SHERMAN    </w:t>
      </w:r>
      <w:r>
        <w:t xml:space="preserve">   LEE    </w:t>
      </w:r>
      <w:r>
        <w:t xml:space="preserve">   MCCLELLAN     </w:t>
      </w:r>
      <w:r>
        <w:t xml:space="preserve">   SHILOH    </w:t>
      </w:r>
      <w:r>
        <w:t xml:space="preserve">   FORT DONELSON    </w:t>
      </w:r>
      <w:r>
        <w:t xml:space="preserve">   FORT HENRY    </w:t>
      </w:r>
      <w:r>
        <w:t xml:space="preserve">   FREDRICKSBURG    </w:t>
      </w:r>
      <w:r>
        <w:t xml:space="preserve">   ANTIETAM    </w:t>
      </w:r>
      <w:r>
        <w:t xml:space="preserve">   BULL RUN    </w:t>
      </w:r>
      <w:r>
        <w:t xml:space="preserve">   FORT SUMTER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2021-10-11T04:05:12Z</dcterms:created>
  <dcterms:modified xsi:type="dcterms:W3CDTF">2021-10-11T04:05:12Z</dcterms:modified>
</cp:coreProperties>
</file>