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long distance communication during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town closest to the major battle of bull run.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amendment that restrains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ankle high leather shoe.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backpack strapped to soldiers' backs.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concede to an enemy or opponent.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Departure from community of federal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purposely and violent kill of a large number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Union strategy to destroy South's supplies/land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confederate general.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order that freed all people held as slaves in territories against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manufactured goods originally made from raw material.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heavy large shoulder gun usually carried by infantry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infantry attack demanded by Robert E Lee.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during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greatest advance of confederate army against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ship that has an iron exterior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black wooden log used to seduce enemies.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induct someone formally into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Unit of soldiers divided by state and number.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TERMS </dc:title>
  <dcterms:created xsi:type="dcterms:W3CDTF">2021-10-11T04:08:34Z</dcterms:created>
  <dcterms:modified xsi:type="dcterms:W3CDTF">2021-10-11T04:08:34Z</dcterms:modified>
</cp:coreProperties>
</file>