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CK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Backsplash    </w:t>
      </w:r>
      <w:r>
        <w:t xml:space="preserve">   Turtleneck    </w:t>
      </w:r>
      <w:r>
        <w:t xml:space="preserve">   Pickpocket    </w:t>
      </w:r>
      <w:r>
        <w:t xml:space="preserve">   Backstairs    </w:t>
      </w:r>
      <w:r>
        <w:t xml:space="preserve">   Lumberjack    </w:t>
      </w:r>
      <w:r>
        <w:t xml:space="preserve">   Backstreet    </w:t>
      </w:r>
      <w:r>
        <w:t xml:space="preserve">   Backstroke    </w:t>
      </w:r>
      <w:r>
        <w:t xml:space="preserve">   Jackhammers    </w:t>
      </w:r>
      <w:r>
        <w:t xml:space="preserve">   Hackberries    </w:t>
      </w:r>
      <w:r>
        <w:t xml:space="preserve">   Crackleware    </w:t>
      </w:r>
      <w:r>
        <w:t xml:space="preserve">   Stockholder    </w:t>
      </w:r>
      <w:r>
        <w:t xml:space="preserve">   Blockbuster    </w:t>
      </w:r>
      <w:r>
        <w:t xml:space="preserve">   Chuckwalla    </w:t>
      </w:r>
      <w:r>
        <w:t xml:space="preserve">   Ramshackle    </w:t>
      </w:r>
      <w:r>
        <w:t xml:space="preserve">   Honeysuckle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 WORDS</dc:title>
  <dcterms:created xsi:type="dcterms:W3CDTF">2021-11-15T03:43:29Z</dcterms:created>
  <dcterms:modified xsi:type="dcterms:W3CDTF">2021-11-15T03:43:29Z</dcterms:modified>
</cp:coreProperties>
</file>