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 ACTORS</w:t>
      </w:r>
    </w:p>
    <w:p>
      <w:pPr>
        <w:pStyle w:val="Questions"/>
      </w:pPr>
      <w:r>
        <w:t xml:space="preserve">1. HUHG TUOMEBNA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JRYRE TRMAHSE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NJOH EWNAY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AABBRRA DEEN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HELYYA LLSMI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RNO WRAHDO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LSYAL RUTERTHSS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NYREH WRLENIK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MNAEUER HRAOA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EUEANMR RCCKIMCMO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LEJIU WEDSNRA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PHORTIEHRCS PBULRME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CFNERLEO NRHNOSDEE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NRIBA KTEIH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JNOAAN NESARB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AANL LDAA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TYNO WOD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ADYN RGIFTFIH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NDO TKOSTN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CNFERSA BRAIEV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LCLLEIU LLAB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EDSI AAZNR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ANVIVI EAVCN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RBARABA GYILIELNLSB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25. YISHREL LTPEEM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26. RLEELOHC UOSHND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ACTORS</dc:title>
  <dcterms:created xsi:type="dcterms:W3CDTF">2021-10-11T04:11:07Z</dcterms:created>
  <dcterms:modified xsi:type="dcterms:W3CDTF">2021-10-11T04:11:07Z</dcterms:modified>
</cp:coreProperties>
</file>