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CLASSROOM BEHAVIOR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 plus two equals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you decide to break the rules we will _________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come to Y.E.P. because your parents are at ______ and it is Miss Lauren's job to keep you safe before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everyone's responsibility to keep the classroom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Acting nicely toward others, being helpful, saying nice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makes teachers ________ when you follow rules and play nicely.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Miss Lauren wants you to have ____, but you must be respectful and calm.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Miss Lauren expects everyone to follow the rules and be 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must hold _________ pointing down when you walk with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Taking care of things, completing tasks, doing your homework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Time that you get to play and not do work. You earn this time by behaving properly in the classroom.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Ten plus ten equals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is never okay to play with ________ inside of a classroom.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Five minus two equals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Miss Lauren's 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showing that you care about someone, listening to teachers, listening to adults, following the rules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BEHAVIOR</dc:title>
  <dcterms:created xsi:type="dcterms:W3CDTF">2021-10-11T04:11:06Z</dcterms:created>
  <dcterms:modified xsi:type="dcterms:W3CDTF">2021-10-11T04:11:06Z</dcterms:modified>
</cp:coreProperties>
</file>