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CLASSROOM RULES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get ready for high school, you should be in the habit of doing this every day or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have to ask for a pass, but you can't visit this after 1:30 pm.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try to bring _______ to your classes to keep hydrated.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may use this unless someone is talking to the class (student or teacher).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Don't leave to go to the _____________ during instruction.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take this off the wall and return it when you go to the bathroom.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 (two words), you should clean up your space and push in your chair.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are invited to sit in the _______________ during independent work time. The teacher will set an alarm for ten minutes to give others a turn.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okay to have this in class as long as it's not a distraction to you or the other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are not allowed to be used in class unless the teacher gives you permission.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should get to know this guy. He was a former math teacher!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Get in line quietly at the door for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Hopefully you won't need these, but there are three of them before you are given a consequence.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say when you walk in the door.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same as the restroom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teacher will escort you to this for the first two weeks.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have to ask for this. It's a good thing to have during reading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RULES</dc:title>
  <dcterms:created xsi:type="dcterms:W3CDTF">2021-10-11T04:11:41Z</dcterms:created>
  <dcterms:modified xsi:type="dcterms:W3CDTF">2021-10-11T04:11:41Z</dcterms:modified>
</cp:coreProperties>
</file>