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STUDENT    </w:t>
      </w:r>
      <w:r>
        <w:t xml:space="preserve">   TEACHER    </w:t>
      </w:r>
      <w:r>
        <w:t xml:space="preserve">   SCHOOLBAG    </w:t>
      </w:r>
      <w:r>
        <w:t xml:space="preserve">   GLUE    </w:t>
      </w:r>
      <w:r>
        <w:t xml:space="preserve">   BOOK    </w:t>
      </w:r>
      <w:r>
        <w:t xml:space="preserve">   WHITEBOARD    </w:t>
      </w:r>
      <w:r>
        <w:t xml:space="preserve">   CHALKBOARD    </w:t>
      </w:r>
      <w:r>
        <w:t xml:space="preserve">   PAPERCLIP    </w:t>
      </w:r>
      <w:r>
        <w:t xml:space="preserve">   CRAYON    </w:t>
      </w:r>
      <w:r>
        <w:t xml:space="preserve">   ERASER    </w:t>
      </w:r>
      <w:r>
        <w:t xml:space="preserve">   CHAIR    </w:t>
      </w:r>
      <w:r>
        <w:t xml:space="preserve">   DESK    </w:t>
      </w:r>
      <w:r>
        <w:t xml:space="preserve">   WINDOW    </w:t>
      </w:r>
      <w:r>
        <w:t xml:space="preserve">   DOOR    </w:t>
      </w:r>
      <w:r>
        <w:t xml:space="preserve">   HIGHLIGHTERS    </w:t>
      </w:r>
      <w:r>
        <w:t xml:space="preserve">   PAPER    </w:t>
      </w:r>
      <w:r>
        <w:t xml:space="preserve">   CLOCK    </w:t>
      </w:r>
      <w:r>
        <w:t xml:space="preserve">   SHARPENER    </w:t>
      </w:r>
      <w:r>
        <w:t xml:space="preserve">   PENCIL    </w:t>
      </w:r>
      <w:r>
        <w:t xml:space="preserve">   SCISSORS    </w:t>
      </w:r>
      <w:r>
        <w:t xml:space="preserve">   CALENDAR    </w:t>
      </w:r>
      <w:r>
        <w:t xml:space="preserve">   RULER    </w:t>
      </w:r>
      <w:r>
        <w:t xml:space="preserve">   NOTEBOOK    </w:t>
      </w:r>
      <w:r>
        <w:t xml:space="preserve">   STAPLER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VOCABULARY</dc:title>
  <dcterms:created xsi:type="dcterms:W3CDTF">2021-10-11T04:13:11Z</dcterms:created>
  <dcterms:modified xsi:type="dcterms:W3CDTF">2021-10-11T04:13:11Z</dcterms:modified>
</cp:coreProperties>
</file>