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CLIENT CARE SPECIALIST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SHREDDING    </w:t>
      </w:r>
      <w:r>
        <w:t xml:space="preserve">   COPIES    </w:t>
      </w:r>
      <w:r>
        <w:t xml:space="preserve">   BILLIONS BACK    </w:t>
      </w:r>
      <w:r>
        <w:t xml:space="preserve">   CUSTOMER SERVICE    </w:t>
      </w:r>
      <w:r>
        <w:t xml:space="preserve">   SMILES    </w:t>
      </w:r>
      <w:r>
        <w:t xml:space="preserve">   GARBAGE DUTY    </w:t>
      </w:r>
      <w:r>
        <w:t xml:space="preserve">   APPOINTMENTS    </w:t>
      </w:r>
      <w:r>
        <w:t xml:space="preserve">   TELEPHONE    </w:t>
      </w:r>
      <w:r>
        <w:t xml:space="preserve">   ALARM CODE    </w:t>
      </w:r>
      <w:r>
        <w:t xml:space="preserve">   GREEN CHECK    </w:t>
      </w:r>
      <w:r>
        <w:t xml:space="preserve">   FILES    </w:t>
      </w:r>
      <w:r>
        <w:t xml:space="preserve">   CREDIT CARDS    </w:t>
      </w:r>
      <w:r>
        <w:t xml:space="preserve">   PAYMENTS    </w:t>
      </w:r>
      <w:r>
        <w:t xml:space="preserve">   LIP BALM    </w:t>
      </w:r>
      <w:r>
        <w:t xml:space="preserve">   COMPUTER    </w:t>
      </w:r>
      <w:r>
        <w:t xml:space="preserve">   CLIENTS    </w:t>
      </w:r>
      <w:r>
        <w:t xml:space="preserve">   BANK DEPOSIT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CARE SPECIALIST</dc:title>
  <dcterms:created xsi:type="dcterms:W3CDTF">2021-10-11T04:12:13Z</dcterms:created>
  <dcterms:modified xsi:type="dcterms:W3CDTF">2021-10-11T04:12:13Z</dcterms:modified>
</cp:coreProperties>
</file>