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CLOTHES</w:t>
      </w:r>
    </w:p>
    <w:p>
      <w:pPr>
        <w:pStyle w:val="Questions"/>
      </w:pPr>
      <w:r>
        <w:t xml:space="preserve">1. ATH </w:t>
      </w:r>
      <w:r>
        <w:rPr>
          <w:u w:val="single"/>
        </w:rPr>
        <w:t xml:space="preserve">__HAT__________________________________________</w:t>
      </w:r>
    </w:p>
    <w:p>
      <w:pPr>
        <w:pStyle w:val="Questions"/>
      </w:pPr>
      <w:r>
        <w:t xml:space="preserve">2. LOGVSE </w:t>
      </w:r>
      <w:r>
        <w:rPr>
          <w:u w:val="single"/>
        </w:rPr>
        <w:t xml:space="preserve">__GLOVES____________________________________</w:t>
      </w:r>
    </w:p>
    <w:p>
      <w:pPr>
        <w:pStyle w:val="Questions"/>
      </w:pPr>
      <w:r>
        <w:t xml:space="preserve">3. RGBNAIA </w:t>
      </w:r>
      <w:r>
        <w:rPr>
          <w:u w:val="single"/>
        </w:rPr>
        <w:t xml:space="preserve">__BARGAIN__________________________________</w:t>
      </w:r>
    </w:p>
    <w:p>
      <w:pPr>
        <w:pStyle w:val="Questions"/>
      </w:pPr>
      <w:r>
        <w:t xml:space="preserve">4. RWEDRNUAE </w:t>
      </w:r>
      <w:r>
        <w:rPr>
          <w:u w:val="single"/>
        </w:rPr>
        <w:t xml:space="preserve">__UNDERWEAR______________________________</w:t>
      </w:r>
    </w:p>
    <w:p>
      <w:pPr>
        <w:pStyle w:val="Questions"/>
      </w:pPr>
      <w:r>
        <w:t xml:space="preserve">5. AMJPASY </w:t>
      </w:r>
      <w:r>
        <w:rPr>
          <w:u w:val="single"/>
        </w:rPr>
        <w:t xml:space="preserve">__PYJAMAS__________________________________</w:t>
      </w:r>
    </w:p>
    <w:p>
      <w:pPr>
        <w:pStyle w:val="Questions"/>
      </w:pPr>
      <w:r>
        <w:t xml:space="preserve">6. SUERSTRO </w:t>
      </w:r>
      <w:r>
        <w:rPr>
          <w:u w:val="single"/>
        </w:rPr>
        <w:t xml:space="preserve">__TROUSERS________________________________</w:t>
      </w:r>
    </w:p>
    <w:p>
      <w:pPr>
        <w:pStyle w:val="Questions"/>
      </w:pPr>
      <w:r>
        <w:t xml:space="preserve">7. RICNDGAA </w:t>
      </w:r>
      <w:r>
        <w:rPr>
          <w:u w:val="single"/>
        </w:rPr>
        <w:t xml:space="preserve">__CARDIGAN________________________________</w:t>
      </w:r>
    </w:p>
    <w:p>
      <w:pPr>
        <w:pStyle w:val="Questions"/>
      </w:pPr>
      <w:r>
        <w:t xml:space="preserve">8. ABG </w:t>
      </w:r>
      <w:r>
        <w:rPr>
          <w:u w:val="single"/>
        </w:rPr>
        <w:t xml:space="preserve">__BAG__________________________________________</w:t>
      </w:r>
    </w:p>
    <w:p>
      <w:pPr>
        <w:pStyle w:val="Questions"/>
      </w:pPr>
      <w:r>
        <w:t xml:space="preserve">9. TIE </w:t>
      </w:r>
      <w:r>
        <w:rPr>
          <w:u w:val="single"/>
        </w:rPr>
        <w:t xml:space="preserve">__TIE__________________________________________</w:t>
      </w:r>
    </w:p>
    <w:p>
      <w:pPr>
        <w:pStyle w:val="Questions"/>
      </w:pPr>
      <w:r>
        <w:t xml:space="preserve">10. SITU </w:t>
      </w:r>
      <w:r>
        <w:rPr>
          <w:u w:val="single"/>
        </w:rPr>
        <w:t xml:space="preserve">__SUIT________________________________________</w:t>
      </w:r>
    </w:p>
    <w:p>
      <w:pPr>
        <w:pStyle w:val="Questions"/>
      </w:pPr>
      <w:r>
        <w:t xml:space="preserve">11. SHEOS </w:t>
      </w:r>
      <w:r>
        <w:rPr>
          <w:u w:val="single"/>
        </w:rPr>
        <w:t xml:space="preserve">__SHOES______________________________________</w:t>
      </w:r>
    </w:p>
    <w:p>
      <w:pPr>
        <w:pStyle w:val="Questions"/>
      </w:pPr>
      <w:r>
        <w:t xml:space="preserve">12. OTBOS </w:t>
      </w:r>
      <w:r>
        <w:rPr>
          <w:u w:val="single"/>
        </w:rPr>
        <w:t xml:space="preserve">__BOOTS______________________________________</w:t>
      </w:r>
    </w:p>
    <w:p>
      <w:pPr>
        <w:pStyle w:val="Questions"/>
      </w:pPr>
      <w:r>
        <w:t xml:space="preserve">13. CARFS </w:t>
      </w:r>
      <w:r>
        <w:rPr>
          <w:u w:val="single"/>
        </w:rPr>
        <w:t xml:space="preserve">__SCARF______________________________________</w:t>
      </w:r>
    </w:p>
    <w:p>
      <w:pPr>
        <w:pStyle w:val="Questions"/>
      </w:pPr>
      <w:r>
        <w:t xml:space="preserve">14. CREINSKK </w:t>
      </w:r>
      <w:r>
        <w:rPr>
          <w:u w:val="single"/>
        </w:rPr>
        <w:t xml:space="preserve">__KNICKERS________________________________</w:t>
      </w:r>
    </w:p>
    <w:p>
      <w:pPr>
        <w:pStyle w:val="Questions"/>
      </w:pPr>
      <w:r>
        <w:t xml:space="preserve">15. PNSOHIGP </w:t>
      </w:r>
      <w:r>
        <w:rPr>
          <w:u w:val="single"/>
        </w:rPr>
        <w:t xml:space="preserve">__SHOPPING________________________________</w:t>
      </w:r>
    </w:p>
    <w:p>
      <w:pPr>
        <w:pStyle w:val="Questions"/>
      </w:pPr>
      <w:r>
        <w:t xml:space="preserve">16. SSELA </w:t>
      </w:r>
      <w:r>
        <w:rPr>
          <w:u w:val="single"/>
        </w:rPr>
        <w:t xml:space="preserve">__SALES______________________________________</w:t>
      </w:r>
    </w:p>
    <w:p>
      <w:pPr>
        <w:pStyle w:val="Questions"/>
      </w:pPr>
      <w:r>
        <w:t xml:space="preserve">17. ACHGEN </w:t>
      </w:r>
      <w:r>
        <w:rPr>
          <w:u w:val="single"/>
        </w:rPr>
        <w:t xml:space="preserve">__CHANGE____________________________________</w:t>
      </w:r>
    </w:p>
    <w:p>
      <w:pPr>
        <w:pStyle w:val="Questions"/>
      </w:pPr>
      <w:r>
        <w:t xml:space="preserve">18. FTI </w:t>
      </w:r>
      <w:r>
        <w:rPr>
          <w:u w:val="single"/>
        </w:rPr>
        <w:t xml:space="preserve">__FIT__________________________________________</w:t>
      </w:r>
    </w:p>
    <w:p>
      <w:pPr>
        <w:pStyle w:val="Questions"/>
      </w:pPr>
      <w:r>
        <w:t xml:space="preserve">19. OLEOS </w:t>
      </w:r>
      <w:r>
        <w:rPr>
          <w:u w:val="single"/>
        </w:rPr>
        <w:t xml:space="preserve">__LOOSE______________________________________</w:t>
      </w:r>
    </w:p>
    <w:p>
      <w:pPr>
        <w:pStyle w:val="Questions"/>
      </w:pPr>
      <w:r>
        <w:t xml:space="preserve">20. ALMSL </w:t>
      </w:r>
      <w:r>
        <w:rPr>
          <w:u w:val="single"/>
        </w:rPr>
        <w:t xml:space="preserve">__SMALL______________________________________</w:t>
      </w:r>
    </w:p>
    <w:p>
      <w:pPr>
        <w:pStyle w:val="Questions"/>
      </w:pPr>
      <w:r>
        <w:t xml:space="preserve">21. AELRG </w:t>
      </w:r>
      <w:r>
        <w:rPr>
          <w:u w:val="single"/>
        </w:rPr>
        <w:t xml:space="preserve">__LARGE______________________________________</w:t>
      </w:r>
    </w:p>
    <w:p>
      <w:pPr>
        <w:pStyle w:val="Questions"/>
      </w:pPr>
      <w:r>
        <w:t xml:space="preserve">22. UDIMEM </w:t>
      </w:r>
      <w:r>
        <w:rPr>
          <w:u w:val="single"/>
        </w:rPr>
        <w:t xml:space="preserve">__MEDIUM____________________________________</w:t>
      </w:r>
    </w:p>
    <w:p>
      <w:pPr>
        <w:pStyle w:val="Questions"/>
      </w:pPr>
      <w:r>
        <w:t xml:space="preserve">23. ZEIS </w:t>
      </w:r>
      <w:r>
        <w:rPr>
          <w:u w:val="single"/>
        </w:rPr>
        <w:t xml:space="preserve">__SIZE________________________________________</w:t>
      </w:r>
    </w:p>
    <w:p>
      <w:pPr>
        <w:pStyle w:val="Questions"/>
      </w:pPr>
      <w:r>
        <w:t xml:space="preserve">24. CSOKS </w:t>
      </w:r>
      <w:r>
        <w:rPr>
          <w:u w:val="single"/>
        </w:rPr>
        <w:t xml:space="preserve">__SOCKS______________________________________</w:t>
      </w:r>
    </w:p>
    <w:p>
      <w:pPr>
        <w:pStyle w:val="Questions"/>
      </w:pPr>
      <w:r>
        <w:t xml:space="preserve">25. HTSGIT </w:t>
      </w:r>
      <w:r>
        <w:rPr>
          <w:u w:val="single"/>
        </w:rPr>
        <w:t xml:space="preserve">__TIGHTS____________________________________</w:t>
      </w:r>
    </w:p>
    <w:p>
      <w:pPr>
        <w:pStyle w:val="Questions"/>
      </w:pPr>
      <w:r>
        <w:t xml:space="preserve">26. REXBSO </w:t>
      </w:r>
      <w:r>
        <w:rPr>
          <w:u w:val="single"/>
        </w:rPr>
        <w:t xml:space="preserve">__BOXERS____________________________________</w:t>
      </w:r>
    </w:p>
    <w:p>
      <w:pPr>
        <w:pStyle w:val="Questions"/>
      </w:pPr>
      <w:r>
        <w:t xml:space="preserve">27. ESRWAET </w:t>
      </w:r>
      <w:r>
        <w:rPr>
          <w:u w:val="single"/>
        </w:rPr>
        <w:t xml:space="preserve">__SWEATER__________________________________</w:t>
      </w:r>
    </w:p>
    <w:p>
      <w:pPr>
        <w:pStyle w:val="Questions"/>
      </w:pPr>
      <w:r>
        <w:t xml:space="preserve">28. ASJEN </w:t>
      </w:r>
      <w:r>
        <w:rPr>
          <w:u w:val="single"/>
        </w:rPr>
        <w:t xml:space="preserve">__JEANS______________________________________</w:t>
      </w:r>
    </w:p>
    <w:p>
      <w:pPr>
        <w:pStyle w:val="Questions"/>
      </w:pPr>
      <w:r>
        <w:t xml:space="preserve">29. KIRTS </w:t>
      </w:r>
      <w:r>
        <w:rPr>
          <w:u w:val="single"/>
        </w:rPr>
        <w:t xml:space="preserve">__SKIRT______________________________________</w:t>
      </w:r>
    </w:p>
    <w:p>
      <w:pPr>
        <w:pStyle w:val="Questions"/>
      </w:pPr>
      <w:r>
        <w:t xml:space="preserve">30. RTS-HIT </w:t>
      </w:r>
      <w:r>
        <w:rPr>
          <w:u w:val="single"/>
        </w:rPr>
        <w:t xml:space="preserve">__T-SHIRT__________________________________</w:t>
      </w:r>
    </w:p>
    <w:p>
      <w:pPr>
        <w:pStyle w:val="Questions"/>
      </w:pPr>
      <w:r>
        <w:t xml:space="preserve">31. TSIHR </w:t>
      </w:r>
      <w:r>
        <w:rPr>
          <w:u w:val="single"/>
        </w:rPr>
        <w:t xml:space="preserve">__SHIRT______________________________________</w:t>
      </w:r>
    </w:p>
    <w:p>
      <w:pPr>
        <w:pStyle w:val="Questions"/>
      </w:pPr>
      <w:r>
        <w:t xml:space="preserve">32. TCEAJK </w:t>
      </w:r>
      <w:r>
        <w:rPr>
          <w:u w:val="single"/>
        </w:rPr>
        <w:t xml:space="preserve">__JACKET____________________________________</w:t>
      </w:r>
    </w:p>
    <w:p>
      <w:pPr>
        <w:pStyle w:val="Questions"/>
      </w:pPr>
      <w:r>
        <w:t xml:space="preserve">33. TCOA </w:t>
      </w:r>
      <w:r>
        <w:rPr>
          <w:u w:val="single"/>
        </w:rPr>
        <w:t xml:space="preserve">__COAT________________________________________</w:t>
      </w:r>
    </w:p>
    <w:p>
      <w:pPr>
        <w:pStyle w:val="Questions"/>
      </w:pPr>
      <w:r>
        <w:t xml:space="preserve">34. OSLUEB </w:t>
      </w:r>
      <w:r>
        <w:rPr>
          <w:u w:val="single"/>
        </w:rPr>
        <w:t xml:space="preserve">__BLOUSE____________________________________</w:t>
      </w:r>
    </w:p>
    <w:p>
      <w:pPr>
        <w:pStyle w:val="Questions"/>
      </w:pPr>
      <w:r>
        <w:t xml:space="preserve">35. OTP </w:t>
      </w:r>
      <w:r>
        <w:rPr>
          <w:u w:val="single"/>
        </w:rPr>
        <w:t xml:space="preserve">__TOP__________________________________________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CLOTHES</dc:title>
  <dcterms:created xsi:type="dcterms:W3CDTF">2021-10-11T04:14:28Z</dcterms:created>
  <dcterms:modified xsi:type="dcterms:W3CDTF">2021-10-11T04:14:28Z</dcterms:modified>
</cp:coreProperties>
</file>